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8A" w:rsidRDefault="00854E8A" w:rsidP="00854E8A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АННОТАЦИИ К РАБОЧИМ ПРОГРАММАМ </w:t>
      </w:r>
      <w:r>
        <w:rPr>
          <w:rFonts w:ascii="Times New Roman" w:hAnsi="Times New Roman"/>
          <w:b/>
          <w:sz w:val="24"/>
          <w:szCs w:val="24"/>
        </w:rPr>
        <w:t>ПО ИФНОРМАТИКЕ (ФКГОС)</w:t>
      </w:r>
    </w:p>
    <w:p w:rsidR="00854E8A" w:rsidRDefault="00854E8A" w:rsidP="00854E8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667C">
        <w:rPr>
          <w:rFonts w:ascii="Times New Roman" w:hAnsi="Times New Roman"/>
          <w:sz w:val="24"/>
          <w:szCs w:val="24"/>
        </w:rPr>
        <w:t xml:space="preserve">  Составитель: </w:t>
      </w:r>
      <w:r>
        <w:rPr>
          <w:rFonts w:ascii="Times New Roman" w:hAnsi="Times New Roman"/>
          <w:b/>
          <w:sz w:val="24"/>
          <w:szCs w:val="24"/>
        </w:rPr>
        <w:t>Шерстобитова Ксения Александровна</w:t>
      </w:r>
      <w:r w:rsidRPr="00FA667C">
        <w:rPr>
          <w:rFonts w:ascii="Times New Roman" w:hAnsi="Times New Roman"/>
          <w:sz w:val="24"/>
          <w:szCs w:val="24"/>
        </w:rPr>
        <w:t>,</w:t>
      </w:r>
    </w:p>
    <w:p w:rsidR="00854E8A" w:rsidRPr="00FA667C" w:rsidRDefault="00854E8A" w:rsidP="00854E8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667C">
        <w:rPr>
          <w:rFonts w:ascii="Times New Roman" w:hAnsi="Times New Roman"/>
          <w:sz w:val="24"/>
          <w:szCs w:val="24"/>
        </w:rPr>
        <w:t xml:space="preserve"> учитель </w:t>
      </w:r>
      <w:r>
        <w:rPr>
          <w:rFonts w:ascii="Times New Roman" w:hAnsi="Times New Roman"/>
          <w:sz w:val="24"/>
          <w:szCs w:val="24"/>
        </w:rPr>
        <w:t>информатики</w:t>
      </w:r>
    </w:p>
    <w:p w:rsidR="00854E8A" w:rsidRDefault="00854E8A" w:rsidP="00854E8A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sz w:val="24"/>
          <w:szCs w:val="24"/>
          <w:lang w:eastAsia="ru-RU"/>
        </w:rPr>
      </w:pPr>
    </w:p>
    <w:p w:rsidR="00854E8A" w:rsidRDefault="00854E8A" w:rsidP="00854E8A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sz w:val="24"/>
          <w:szCs w:val="24"/>
          <w:lang w:eastAsia="ru-RU"/>
        </w:rPr>
        <w:t>ОСНОВНАЯ ШКОЛА</w:t>
      </w:r>
    </w:p>
    <w:p w:rsidR="00854E8A" w:rsidRDefault="00854E8A" w:rsidP="00854E8A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sz w:val="24"/>
          <w:szCs w:val="24"/>
          <w:lang w:eastAsia="ru-RU"/>
        </w:rPr>
      </w:pPr>
    </w:p>
    <w:p w:rsidR="00854E8A" w:rsidRPr="00D97199" w:rsidRDefault="00854E8A" w:rsidP="0085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97199">
        <w:rPr>
          <w:rFonts w:ascii="Times New Roman" w:hAnsi="Times New Roman"/>
          <w:b/>
          <w:bCs/>
          <w:iCs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bCs/>
          <w:iCs/>
          <w:sz w:val="24"/>
          <w:szCs w:val="24"/>
        </w:rPr>
        <w:t>информатики</w:t>
      </w:r>
      <w:r w:rsidRPr="00D97199">
        <w:rPr>
          <w:rFonts w:ascii="Times New Roman" w:hAnsi="Times New Roman"/>
          <w:b/>
          <w:bCs/>
          <w:iCs/>
          <w:sz w:val="24"/>
          <w:szCs w:val="24"/>
        </w:rPr>
        <w:t xml:space="preserve"> в основной школе направлено на достижение следующих целей:</w:t>
      </w:r>
    </w:p>
    <w:p w:rsidR="00854E8A" w:rsidRPr="00854E8A" w:rsidRDefault="00854E8A" w:rsidP="00854E8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 w:rsidRPr="00854E8A">
        <w:rPr>
          <w:rFonts w:ascii="&amp;quot" w:eastAsia="Times New Roman" w:hAnsi="&amp;quot" w:cs="Arial"/>
          <w:b/>
          <w:bCs/>
          <w:color w:val="000000"/>
          <w:lang w:eastAsia="ru-RU"/>
        </w:rPr>
        <w:t>освоение знаний</w:t>
      </w:r>
      <w:r w:rsidRPr="00854E8A">
        <w:rPr>
          <w:rFonts w:ascii="&amp;quot" w:eastAsia="Times New Roman" w:hAnsi="&amp;quot" w:cs="Arial"/>
          <w:color w:val="000000"/>
          <w:lang w:eastAsia="ru-RU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854E8A" w:rsidRPr="00854E8A" w:rsidRDefault="00854E8A" w:rsidP="00854E8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 w:rsidRPr="00854E8A">
        <w:rPr>
          <w:rFonts w:ascii="&amp;quot" w:eastAsia="Times New Roman" w:hAnsi="&amp;quot" w:cs="Arial"/>
          <w:b/>
          <w:bCs/>
          <w:color w:val="000000"/>
          <w:lang w:eastAsia="ru-RU"/>
        </w:rPr>
        <w:t>овладение умениями</w:t>
      </w:r>
      <w:r w:rsidRPr="00854E8A">
        <w:rPr>
          <w:rFonts w:ascii="&amp;quot" w:eastAsia="Times New Roman" w:hAnsi="&amp;quot" w:cs="Arial"/>
          <w:color w:val="000000"/>
          <w:lang w:eastAsia="ru-RU"/>
        </w:rPr>
        <w:t>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54E8A" w:rsidRPr="00854E8A" w:rsidRDefault="00854E8A" w:rsidP="00854E8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 w:rsidRPr="00854E8A">
        <w:rPr>
          <w:rFonts w:ascii="&amp;quot" w:eastAsia="Times New Roman" w:hAnsi="&amp;quot" w:cs="Arial"/>
          <w:b/>
          <w:bCs/>
          <w:color w:val="000000"/>
          <w:lang w:eastAsia="ru-RU"/>
        </w:rPr>
        <w:t xml:space="preserve">развитие </w:t>
      </w:r>
      <w:r w:rsidRPr="00854E8A">
        <w:rPr>
          <w:rFonts w:ascii="&amp;quot" w:eastAsia="Times New Roman" w:hAnsi="&amp;quot" w:cs="Arial"/>
          <w:color w:val="000000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854E8A" w:rsidRPr="00854E8A" w:rsidRDefault="00854E8A" w:rsidP="00854E8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 w:rsidRPr="00854E8A">
        <w:rPr>
          <w:rFonts w:ascii="&amp;quot" w:eastAsia="Times New Roman" w:hAnsi="&amp;quot" w:cs="Arial"/>
          <w:b/>
          <w:bCs/>
          <w:color w:val="000000"/>
          <w:lang w:eastAsia="ru-RU"/>
        </w:rPr>
        <w:t>воспитание</w:t>
      </w:r>
      <w:r w:rsidRPr="00854E8A">
        <w:rPr>
          <w:rFonts w:ascii="&amp;quot" w:eastAsia="Times New Roman" w:hAnsi="&amp;quot" w:cs="Arial"/>
          <w:color w:val="000000"/>
          <w:lang w:eastAsia="ru-RU"/>
        </w:rPr>
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54E8A" w:rsidRPr="00854E8A" w:rsidRDefault="00854E8A" w:rsidP="00854E8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 w:rsidRPr="00854E8A">
        <w:rPr>
          <w:rFonts w:ascii="&amp;quot" w:eastAsia="Times New Roman" w:hAnsi="&amp;quot" w:cs="Arial"/>
          <w:b/>
          <w:bCs/>
          <w:color w:val="000000"/>
          <w:lang w:eastAsia="ru-RU"/>
        </w:rPr>
        <w:t>выработка навыков</w:t>
      </w:r>
      <w:r w:rsidRPr="00854E8A">
        <w:rPr>
          <w:rFonts w:ascii="&amp;quot" w:eastAsia="Times New Roman" w:hAnsi="&amp;quot" w:cs="Arial"/>
          <w:color w:val="000000"/>
          <w:lang w:eastAsia="ru-RU"/>
        </w:rPr>
        <w:t> 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854E8A" w:rsidRDefault="00854E8A" w:rsidP="00854E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4E8A" w:rsidRDefault="00854E8A" w:rsidP="00854E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 класс (базовый уровень)</w:t>
      </w:r>
    </w:p>
    <w:p w:rsidR="00854E8A" w:rsidRPr="00F938F7" w:rsidRDefault="00854E8A" w:rsidP="00854E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8F7">
        <w:rPr>
          <w:rFonts w:ascii="Times New Roman" w:hAnsi="Times New Roman"/>
          <w:b/>
          <w:sz w:val="24"/>
          <w:szCs w:val="24"/>
        </w:rPr>
        <w:t>Учебник:</w:t>
      </w:r>
    </w:p>
    <w:p w:rsidR="00854E8A" w:rsidRPr="00F938F7" w:rsidRDefault="001C6DD3" w:rsidP="00854E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Информатика: </w:t>
      </w:r>
      <w:r w:rsidRPr="001C6DD3">
        <w:rPr>
          <w:rFonts w:ascii="Times New Roman" w:hAnsi="Times New Roman"/>
          <w:color w:val="000000"/>
          <w:sz w:val="24"/>
          <w:szCs w:val="24"/>
        </w:rPr>
        <w:t>учебник</w:t>
      </w:r>
      <w:r>
        <w:rPr>
          <w:rFonts w:ascii="Times New Roman" w:hAnsi="Times New Roman"/>
          <w:color w:val="000000"/>
          <w:sz w:val="24"/>
          <w:szCs w:val="24"/>
        </w:rPr>
        <w:t xml:space="preserve"> для 7 класса / Л.Л.Боссова, А.Ю.Боссова. – 6-е изд., стереотип. – М. : БИНОМ</w:t>
      </w:r>
      <w:r w:rsidR="00854E8A" w:rsidRPr="00F938F7">
        <w:rPr>
          <w:rFonts w:ascii="Times New Roman" w:hAnsi="Times New Roman"/>
          <w:color w:val="000000"/>
          <w:sz w:val="24"/>
          <w:szCs w:val="24"/>
        </w:rPr>
        <w:t>.</w:t>
      </w:r>
    </w:p>
    <w:p w:rsidR="00854E8A" w:rsidRPr="00860975" w:rsidRDefault="00854E8A" w:rsidP="00854E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60975">
        <w:rPr>
          <w:rFonts w:ascii="Times New Roman" w:hAnsi="Times New Roman"/>
          <w:b/>
          <w:color w:val="000000"/>
          <w:sz w:val="24"/>
          <w:szCs w:val="24"/>
        </w:rPr>
        <w:t>Место предмета в базисном учебном плане.</w:t>
      </w:r>
    </w:p>
    <w:p w:rsidR="00854E8A" w:rsidRPr="00BF50B6" w:rsidRDefault="00854E8A" w:rsidP="00854E8A">
      <w:pPr>
        <w:pStyle w:val="a3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BF50B6">
        <w:rPr>
          <w:rFonts w:ascii="Times New Roman" w:eastAsia="TimesNewRomanPSMT" w:hAnsi="Times New Roman"/>
          <w:sz w:val="24"/>
          <w:szCs w:val="24"/>
        </w:rPr>
        <w:t>Предмет «</w:t>
      </w:r>
      <w:r>
        <w:rPr>
          <w:rFonts w:ascii="Times New Roman" w:eastAsia="TimesNewRomanPSMT" w:hAnsi="Times New Roman"/>
          <w:sz w:val="24"/>
          <w:szCs w:val="24"/>
        </w:rPr>
        <w:t>Информатика</w:t>
      </w:r>
      <w:r w:rsidRPr="00BF50B6">
        <w:rPr>
          <w:rFonts w:ascii="Times New Roman" w:eastAsia="TimesNewRomanPSMT" w:hAnsi="Times New Roman"/>
          <w:sz w:val="24"/>
          <w:szCs w:val="24"/>
        </w:rPr>
        <w:t xml:space="preserve">» изучается на ступени основного общего образования в </w:t>
      </w:r>
      <w:r>
        <w:rPr>
          <w:rFonts w:ascii="Times New Roman" w:eastAsia="TimesNewRomanPSMT" w:hAnsi="Times New Roman"/>
          <w:sz w:val="24"/>
          <w:szCs w:val="24"/>
        </w:rPr>
        <w:t xml:space="preserve">основной школе </w:t>
      </w:r>
      <w:r>
        <w:rPr>
          <w:rFonts w:ascii="Times New Roman" w:eastAsia="TimesNewRomanPS-ItalicMT" w:hAnsi="Times New Roman"/>
          <w:b/>
          <w:sz w:val="24"/>
          <w:szCs w:val="24"/>
        </w:rPr>
        <w:t>1 час</w:t>
      </w:r>
      <w:r w:rsidRPr="00BF50B6">
        <w:rPr>
          <w:rFonts w:ascii="Times New Roman" w:eastAsia="TimesNewRomanPS-ItalicMT" w:hAnsi="Times New Roman"/>
          <w:b/>
          <w:sz w:val="24"/>
          <w:szCs w:val="24"/>
        </w:rPr>
        <w:t xml:space="preserve"> в неделю</w:t>
      </w:r>
      <w:r>
        <w:rPr>
          <w:rFonts w:ascii="Times New Roman" w:eastAsia="TimesNewRomanPS-ItalicMT" w:hAnsi="Times New Roman"/>
          <w:b/>
          <w:sz w:val="24"/>
          <w:szCs w:val="24"/>
        </w:rPr>
        <w:t xml:space="preserve"> (</w:t>
      </w:r>
      <w:r>
        <w:rPr>
          <w:rFonts w:ascii="Times New Roman" w:eastAsia="TimesNewRomanPSMT" w:hAnsi="Times New Roman"/>
          <w:b/>
          <w:sz w:val="24"/>
          <w:szCs w:val="24"/>
        </w:rPr>
        <w:t>34 учебных часов в год</w:t>
      </w:r>
      <w:r>
        <w:rPr>
          <w:rFonts w:ascii="Times New Roman" w:eastAsia="TimesNewRomanPS-ItalicMT" w:hAnsi="Times New Roman"/>
          <w:b/>
          <w:sz w:val="24"/>
          <w:szCs w:val="24"/>
        </w:rPr>
        <w:t>)</w:t>
      </w:r>
    </w:p>
    <w:p w:rsidR="00854E8A" w:rsidRDefault="00854E8A" w:rsidP="00854E8A">
      <w:pPr>
        <w:pStyle w:val="a3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54E8A" w:rsidRDefault="00854E8A" w:rsidP="00854E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4E8A" w:rsidRDefault="00854E8A" w:rsidP="00854E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D97199">
        <w:rPr>
          <w:rFonts w:ascii="Times New Roman" w:eastAsia="TimesNewRomanPSMT" w:hAnsi="Times New Roman"/>
          <w:b/>
          <w:sz w:val="24"/>
          <w:szCs w:val="24"/>
        </w:rPr>
        <w:t>ОСНОВНОЕ СОДЕРЖАНИЕ КУРСА</w:t>
      </w:r>
    </w:p>
    <w:p w:rsidR="001C6DD3" w:rsidRPr="001C6DD3" w:rsidRDefault="001C6DD3" w:rsidP="001C6DD3">
      <w:pPr>
        <w:numPr>
          <w:ilvl w:val="0"/>
          <w:numId w:val="3"/>
        </w:numPr>
        <w:tabs>
          <w:tab w:val="clear" w:pos="720"/>
        </w:tabs>
        <w:spacing w:afterLines="160" w:after="384" w:line="240" w:lineRule="atLeast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6DD3">
        <w:rPr>
          <w:rFonts w:ascii="Times New Roman" w:hAnsi="Times New Roman"/>
          <w:b/>
          <w:bCs/>
          <w:color w:val="000000"/>
          <w:sz w:val="24"/>
          <w:szCs w:val="24"/>
        </w:rPr>
        <w:t>Информация и информационные процессы</w:t>
      </w:r>
      <w:r w:rsidRPr="001C6DD3">
        <w:rPr>
          <w:rFonts w:ascii="Times New Roman" w:hAnsi="Times New Roman"/>
          <w:b/>
          <w:bCs/>
          <w:sz w:val="24"/>
          <w:szCs w:val="24"/>
        </w:rPr>
        <w:t xml:space="preserve"> - 8 ч </w:t>
      </w:r>
    </w:p>
    <w:p w:rsidR="001C6DD3" w:rsidRPr="009C79BA" w:rsidRDefault="001C6DD3" w:rsidP="001C6DD3">
      <w:pPr>
        <w:spacing w:afterLines="160" w:after="384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9BA">
        <w:rPr>
          <w:rFonts w:ascii="Times New Roman" w:hAnsi="Times New Roman"/>
          <w:sz w:val="24"/>
          <w:szCs w:val="24"/>
        </w:rPr>
        <w:t xml:space="preserve">Предмет информатики. Роль информации в жизни людей. Правила техники безопасности и эргономики при работе за компьютером.Информация и ее виды. Восприятие информации человеком. Информационные процессы.Измерение информации. Единицы измерения информации. </w:t>
      </w:r>
    </w:p>
    <w:p w:rsidR="001C6DD3" w:rsidRPr="001C6DD3" w:rsidRDefault="001C6DD3" w:rsidP="001C6DD3">
      <w:pPr>
        <w:pStyle w:val="21"/>
        <w:numPr>
          <w:ilvl w:val="0"/>
          <w:numId w:val="3"/>
        </w:numPr>
        <w:tabs>
          <w:tab w:val="clear" w:pos="720"/>
        </w:tabs>
        <w:spacing w:afterLines="160" w:after="384" w:line="240" w:lineRule="atLeast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C6DD3">
        <w:rPr>
          <w:rFonts w:ascii="Times New Roman" w:hAnsi="Times New Roman"/>
          <w:b/>
          <w:bCs/>
          <w:color w:val="000000"/>
          <w:sz w:val="24"/>
          <w:szCs w:val="24"/>
        </w:rPr>
        <w:t>Компьютер как универсальное устройство</w:t>
      </w:r>
      <w:r w:rsidRPr="001C6D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C6DD3">
        <w:rPr>
          <w:rFonts w:ascii="Times New Roman" w:hAnsi="Times New Roman"/>
          <w:b/>
          <w:bCs/>
          <w:color w:val="000000"/>
          <w:sz w:val="24"/>
          <w:szCs w:val="24"/>
        </w:rPr>
        <w:t>обработки информации</w:t>
      </w:r>
      <w:r w:rsidRPr="001C6DD3">
        <w:rPr>
          <w:rFonts w:ascii="Times New Roman" w:hAnsi="Times New Roman"/>
          <w:b/>
          <w:bCs/>
          <w:sz w:val="24"/>
          <w:szCs w:val="24"/>
        </w:rPr>
        <w:t xml:space="preserve"> – 7ч.</w:t>
      </w:r>
    </w:p>
    <w:p w:rsidR="001C6DD3" w:rsidRPr="001C6DD3" w:rsidRDefault="001C6DD3" w:rsidP="009C79BA">
      <w:pPr>
        <w:pStyle w:val="a3"/>
        <w:spacing w:afterLines="160" w:after="384" w:line="240" w:lineRule="atLeast"/>
        <w:ind w:firstLine="709"/>
        <w:rPr>
          <w:rFonts w:ascii="Times New Roman" w:hAnsi="Times New Roman"/>
          <w:sz w:val="24"/>
          <w:szCs w:val="24"/>
        </w:rPr>
      </w:pPr>
      <w:r w:rsidRPr="001C6DD3">
        <w:rPr>
          <w:rFonts w:ascii="Times New Roman" w:hAnsi="Times New Roman"/>
          <w:sz w:val="24"/>
          <w:szCs w:val="24"/>
        </w:rPr>
        <w:t>Начальные сведения об архитектуре компьютера. Основные устройства и их характеристики.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  <w:r w:rsidR="00A30BC1">
        <w:rPr>
          <w:rFonts w:ascii="Times New Roman" w:hAnsi="Times New Roman"/>
          <w:sz w:val="24"/>
          <w:szCs w:val="24"/>
        </w:rPr>
        <w:t xml:space="preserve"> </w:t>
      </w:r>
      <w:r w:rsidRPr="001C6DD3">
        <w:rPr>
          <w:rFonts w:ascii="Times New Roman" w:hAnsi="Times New Roman"/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9C79BA" w:rsidRPr="009C79BA" w:rsidRDefault="001C6DD3" w:rsidP="00ED40B8">
      <w:pPr>
        <w:pStyle w:val="21"/>
        <w:numPr>
          <w:ilvl w:val="0"/>
          <w:numId w:val="4"/>
        </w:numPr>
        <w:tabs>
          <w:tab w:val="clear" w:pos="720"/>
        </w:tabs>
        <w:spacing w:afterLines="160" w:after="384"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9C79BA">
        <w:rPr>
          <w:rFonts w:ascii="Times New Roman" w:hAnsi="Times New Roman"/>
          <w:b/>
          <w:bCs/>
          <w:color w:val="000000"/>
          <w:sz w:val="24"/>
          <w:szCs w:val="24"/>
        </w:rPr>
        <w:t>Обработка графической информации – 4ч.</w:t>
      </w:r>
    </w:p>
    <w:p w:rsidR="001C6DD3" w:rsidRPr="009C79BA" w:rsidRDefault="001C6DD3" w:rsidP="009C79BA">
      <w:pPr>
        <w:pStyle w:val="21"/>
        <w:spacing w:afterLines="160" w:after="384" w:line="240" w:lineRule="atLeast"/>
        <w:ind w:left="0" w:firstLine="426"/>
        <w:rPr>
          <w:rFonts w:ascii="Times New Roman" w:hAnsi="Times New Roman"/>
          <w:sz w:val="24"/>
          <w:szCs w:val="24"/>
        </w:rPr>
      </w:pPr>
      <w:r w:rsidRPr="009C79BA">
        <w:rPr>
          <w:rFonts w:ascii="Times New Roman" w:hAnsi="Times New Roman"/>
          <w:sz w:val="24"/>
          <w:szCs w:val="24"/>
        </w:rPr>
        <w:lastRenderedPageBreak/>
        <w:t>Компьютерная графика: области применения, технические средства. Графические редакторы и методы работы с ними. Принципы кодирования изображения; понятие о дискретизации изображения.  Растровая и векторная графика. 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векторных графических редакторах.</w:t>
      </w:r>
    </w:p>
    <w:p w:rsidR="001C6DD3" w:rsidRPr="001C6DD3" w:rsidRDefault="001C6DD3" w:rsidP="001C6DD3">
      <w:pPr>
        <w:pStyle w:val="21"/>
        <w:numPr>
          <w:ilvl w:val="0"/>
          <w:numId w:val="4"/>
        </w:numPr>
        <w:tabs>
          <w:tab w:val="clear" w:pos="720"/>
        </w:tabs>
        <w:spacing w:afterLines="160" w:after="384" w:line="24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6DD3">
        <w:rPr>
          <w:rFonts w:ascii="Times New Roman" w:hAnsi="Times New Roman"/>
          <w:b/>
          <w:sz w:val="24"/>
          <w:szCs w:val="24"/>
        </w:rPr>
        <w:t>Обработка текстовой информации</w:t>
      </w:r>
      <w:r w:rsidRPr="001C6DD3">
        <w:rPr>
          <w:rFonts w:ascii="Times New Roman" w:hAnsi="Times New Roman"/>
          <w:b/>
          <w:bCs/>
          <w:sz w:val="24"/>
          <w:szCs w:val="24"/>
        </w:rPr>
        <w:t xml:space="preserve"> -9ч.</w:t>
      </w:r>
    </w:p>
    <w:p w:rsidR="001C6DD3" w:rsidRPr="001C6DD3" w:rsidRDefault="001C6DD3" w:rsidP="001C6DD3">
      <w:pPr>
        <w:pStyle w:val="21"/>
        <w:spacing w:afterLines="160" w:after="384"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1C6DD3">
        <w:rPr>
          <w:rFonts w:ascii="Times New Roman" w:hAnsi="Times New Roman"/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</w:t>
      </w:r>
    </w:p>
    <w:p w:rsidR="001C6DD3" w:rsidRPr="001C6DD3" w:rsidRDefault="001C6DD3" w:rsidP="001C6DD3">
      <w:pPr>
        <w:pStyle w:val="21"/>
        <w:numPr>
          <w:ilvl w:val="0"/>
          <w:numId w:val="5"/>
        </w:numPr>
        <w:spacing w:afterLines="160" w:after="384" w:line="240" w:lineRule="atLeast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6DD3">
        <w:rPr>
          <w:rFonts w:ascii="Times New Roman" w:hAnsi="Times New Roman"/>
          <w:b/>
          <w:bCs/>
          <w:sz w:val="24"/>
          <w:szCs w:val="24"/>
        </w:rPr>
        <w:t>Мультимедиа– 4ч.</w:t>
      </w:r>
    </w:p>
    <w:p w:rsidR="001C6DD3" w:rsidRDefault="001C6DD3" w:rsidP="001C6DD3">
      <w:pPr>
        <w:pStyle w:val="21"/>
        <w:spacing w:afterLines="160" w:after="384"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1C6DD3">
        <w:rPr>
          <w:rFonts w:ascii="Times New Roman" w:hAnsi="Times New Roman"/>
          <w:sz w:val="24"/>
          <w:szCs w:val="24"/>
        </w:rPr>
        <w:t>Понятие мультимедиа,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854E8A" w:rsidRPr="001C6DD3" w:rsidRDefault="00854E8A" w:rsidP="001C6DD3">
      <w:pPr>
        <w:pStyle w:val="21"/>
        <w:spacing w:afterLines="160" w:after="384" w:line="240" w:lineRule="atLeast"/>
        <w:ind w:left="0" w:firstLine="709"/>
        <w:rPr>
          <w:rFonts w:ascii="Times New Roman" w:hAnsi="Times New Roman"/>
          <w:b/>
          <w:sz w:val="24"/>
          <w:szCs w:val="24"/>
        </w:rPr>
      </w:pPr>
      <w:r w:rsidRPr="001C6DD3">
        <w:rPr>
          <w:rFonts w:ascii="Times New Roman" w:hAnsi="Times New Roman"/>
          <w:b/>
          <w:sz w:val="24"/>
          <w:szCs w:val="24"/>
        </w:rPr>
        <w:t>Урок итогового общения и повторения:</w:t>
      </w:r>
      <w:r w:rsidR="001C6DD3" w:rsidRPr="001C6DD3">
        <w:rPr>
          <w:rFonts w:ascii="Times New Roman" w:hAnsi="Times New Roman"/>
          <w:b/>
          <w:sz w:val="24"/>
          <w:szCs w:val="24"/>
        </w:rPr>
        <w:t xml:space="preserve"> 2</w:t>
      </w:r>
      <w:r w:rsidRPr="001C6DD3">
        <w:rPr>
          <w:rFonts w:ascii="Times New Roman" w:hAnsi="Times New Roman"/>
          <w:b/>
          <w:sz w:val="24"/>
          <w:szCs w:val="24"/>
        </w:rPr>
        <w:t xml:space="preserve"> час</w:t>
      </w:r>
    </w:p>
    <w:p w:rsidR="00854E8A" w:rsidRDefault="00854E8A" w:rsidP="00854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E8A" w:rsidRDefault="00854E8A" w:rsidP="00854E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4E8A" w:rsidRDefault="001C6DD3" w:rsidP="00854E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54E8A" w:rsidRPr="000640B7">
        <w:rPr>
          <w:rFonts w:ascii="Times New Roman" w:hAnsi="Times New Roman"/>
          <w:b/>
          <w:sz w:val="24"/>
          <w:szCs w:val="24"/>
        </w:rPr>
        <w:t xml:space="preserve"> класс (базовый уровень)</w:t>
      </w:r>
    </w:p>
    <w:p w:rsidR="00854E8A" w:rsidRDefault="00854E8A" w:rsidP="00854E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54E8A" w:rsidRDefault="00854E8A" w:rsidP="00854E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 w:rsidRPr="000640B7">
        <w:rPr>
          <w:rFonts w:ascii="Times New Roman" w:hAnsi="Times New Roman"/>
          <w:sz w:val="24"/>
          <w:szCs w:val="24"/>
        </w:rPr>
        <w:t xml:space="preserve"> </w:t>
      </w:r>
    </w:p>
    <w:p w:rsidR="001C6DD3" w:rsidRPr="00F938F7" w:rsidRDefault="001C6DD3" w:rsidP="001C6DD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Информатика: </w:t>
      </w:r>
      <w:r w:rsidRPr="001C6DD3">
        <w:rPr>
          <w:rFonts w:ascii="Times New Roman" w:hAnsi="Times New Roman"/>
          <w:color w:val="000000"/>
          <w:sz w:val="24"/>
          <w:szCs w:val="24"/>
        </w:rPr>
        <w:t>учебник</w:t>
      </w:r>
      <w:r>
        <w:rPr>
          <w:rFonts w:ascii="Times New Roman" w:hAnsi="Times New Roman"/>
          <w:color w:val="000000"/>
          <w:sz w:val="24"/>
          <w:szCs w:val="24"/>
        </w:rPr>
        <w:t xml:space="preserve"> для 8 класса / Л.Л.Боссова, А.Ю.Боссова. – 7-е изд., стереотип. – М. : БИНОМ</w:t>
      </w:r>
      <w:r w:rsidRPr="00F938F7">
        <w:rPr>
          <w:rFonts w:ascii="Times New Roman" w:hAnsi="Times New Roman"/>
          <w:color w:val="000000"/>
          <w:sz w:val="24"/>
          <w:szCs w:val="24"/>
        </w:rPr>
        <w:t>.</w:t>
      </w:r>
    </w:p>
    <w:p w:rsidR="001C6DD3" w:rsidRPr="00860975" w:rsidRDefault="001C6DD3" w:rsidP="001C6DD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60975">
        <w:rPr>
          <w:rFonts w:ascii="Times New Roman" w:hAnsi="Times New Roman"/>
          <w:b/>
          <w:color w:val="000000"/>
          <w:sz w:val="24"/>
          <w:szCs w:val="24"/>
        </w:rPr>
        <w:t>Место предмета в базисном учебном плане.</w:t>
      </w:r>
    </w:p>
    <w:p w:rsidR="001C6DD3" w:rsidRPr="00BF50B6" w:rsidRDefault="001C6DD3" w:rsidP="001C6DD3">
      <w:pPr>
        <w:pStyle w:val="a3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BF50B6">
        <w:rPr>
          <w:rFonts w:ascii="Times New Roman" w:eastAsia="TimesNewRomanPSMT" w:hAnsi="Times New Roman"/>
          <w:sz w:val="24"/>
          <w:szCs w:val="24"/>
        </w:rPr>
        <w:t>Предмет «</w:t>
      </w:r>
      <w:r>
        <w:rPr>
          <w:rFonts w:ascii="Times New Roman" w:eastAsia="TimesNewRomanPSMT" w:hAnsi="Times New Roman"/>
          <w:sz w:val="24"/>
          <w:szCs w:val="24"/>
        </w:rPr>
        <w:t>Информатика</w:t>
      </w:r>
      <w:r w:rsidRPr="00BF50B6">
        <w:rPr>
          <w:rFonts w:ascii="Times New Roman" w:eastAsia="TimesNewRomanPSMT" w:hAnsi="Times New Roman"/>
          <w:sz w:val="24"/>
          <w:szCs w:val="24"/>
        </w:rPr>
        <w:t xml:space="preserve">» изучается на ступени основного общего образования в </w:t>
      </w:r>
      <w:r>
        <w:rPr>
          <w:rFonts w:ascii="Times New Roman" w:eastAsia="TimesNewRomanPSMT" w:hAnsi="Times New Roman"/>
          <w:sz w:val="24"/>
          <w:szCs w:val="24"/>
        </w:rPr>
        <w:t xml:space="preserve">основной школе </w:t>
      </w:r>
      <w:r>
        <w:rPr>
          <w:rFonts w:ascii="Times New Roman" w:eastAsia="TimesNewRomanPS-ItalicMT" w:hAnsi="Times New Roman"/>
          <w:b/>
          <w:sz w:val="24"/>
          <w:szCs w:val="24"/>
        </w:rPr>
        <w:t>1 час</w:t>
      </w:r>
      <w:r w:rsidRPr="00BF50B6">
        <w:rPr>
          <w:rFonts w:ascii="Times New Roman" w:eastAsia="TimesNewRomanPS-ItalicMT" w:hAnsi="Times New Roman"/>
          <w:b/>
          <w:sz w:val="24"/>
          <w:szCs w:val="24"/>
        </w:rPr>
        <w:t xml:space="preserve"> в неделю</w:t>
      </w:r>
      <w:r>
        <w:rPr>
          <w:rFonts w:ascii="Times New Roman" w:eastAsia="TimesNewRomanPS-ItalicMT" w:hAnsi="Times New Roman"/>
          <w:b/>
          <w:sz w:val="24"/>
          <w:szCs w:val="24"/>
        </w:rPr>
        <w:t xml:space="preserve"> (</w:t>
      </w:r>
      <w:r>
        <w:rPr>
          <w:rFonts w:ascii="Times New Roman" w:eastAsia="TimesNewRomanPSMT" w:hAnsi="Times New Roman"/>
          <w:b/>
          <w:sz w:val="24"/>
          <w:szCs w:val="24"/>
        </w:rPr>
        <w:t>34 учебных часов в год</w:t>
      </w:r>
      <w:r>
        <w:rPr>
          <w:rFonts w:ascii="Times New Roman" w:eastAsia="TimesNewRomanPS-ItalicMT" w:hAnsi="Times New Roman"/>
          <w:b/>
          <w:sz w:val="24"/>
          <w:szCs w:val="24"/>
        </w:rPr>
        <w:t>)</w:t>
      </w:r>
    </w:p>
    <w:p w:rsidR="00854E8A" w:rsidRDefault="00854E8A" w:rsidP="00854E8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54E8A" w:rsidRPr="003F4963" w:rsidRDefault="00854E8A" w:rsidP="00854E8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ОСНОВНОЕ </w:t>
      </w:r>
      <w:r w:rsidRPr="003F496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КУРСА</w:t>
      </w:r>
      <w:r w:rsidRPr="003F496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B62D8" w:rsidRPr="009B62D8" w:rsidRDefault="00854E8A" w:rsidP="009B62D8">
      <w:pPr>
        <w:spacing w:after="16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F49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B62D8" w:rsidRPr="009B62D8">
        <w:rPr>
          <w:rFonts w:ascii="Times New Roman" w:hAnsi="Times New Roman"/>
          <w:b/>
          <w:sz w:val="24"/>
          <w:szCs w:val="24"/>
        </w:rPr>
        <w:t xml:space="preserve">Раздел 1. </w:t>
      </w:r>
      <w:r w:rsidR="009B62D8" w:rsidRPr="009B62D8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 (13 ч )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eastAsia="Andale Sans UI" w:hAnsi="Times New Roman"/>
          <w:sz w:val="24"/>
          <w:szCs w:val="24"/>
        </w:rPr>
      </w:pPr>
      <w:r w:rsidRPr="009B62D8">
        <w:rPr>
          <w:rFonts w:ascii="Times New Roman" w:eastAsia="Andale Sans UI" w:hAnsi="Times New Roman"/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eastAsia="Andale Sans UI" w:hAnsi="Times New Roman"/>
          <w:bCs/>
          <w:sz w:val="24"/>
          <w:szCs w:val="24"/>
        </w:rPr>
      </w:pPr>
      <w:r w:rsidRPr="009B62D8">
        <w:rPr>
          <w:rFonts w:ascii="Times New Roman" w:eastAsia="Andale Sans UI" w:hAnsi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eastAsia="Andale Sans UI" w:hAnsi="Times New Roman"/>
          <w:bCs/>
          <w:sz w:val="24"/>
          <w:szCs w:val="24"/>
        </w:rPr>
      </w:pPr>
      <w:r w:rsidRPr="009B62D8">
        <w:rPr>
          <w:rFonts w:ascii="Times New Roman" w:eastAsia="Andale Sans UI" w:hAnsi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62D8">
        <w:rPr>
          <w:rFonts w:ascii="Times New Roman" w:hAnsi="Times New Roman"/>
          <w:b/>
          <w:sz w:val="24"/>
          <w:szCs w:val="24"/>
        </w:rPr>
        <w:lastRenderedPageBreak/>
        <w:t xml:space="preserve">Раздел 2. </w:t>
      </w:r>
      <w:r w:rsidRPr="009B62D8">
        <w:rPr>
          <w:rFonts w:ascii="Times New Roman" w:hAnsi="Times New Roman"/>
          <w:b/>
          <w:bCs/>
          <w:sz w:val="24"/>
          <w:szCs w:val="24"/>
        </w:rPr>
        <w:t xml:space="preserve"> Основы алгоритмизации (9 ч )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eastAsia="Andale Sans UI" w:hAnsi="Times New Roman"/>
          <w:bCs/>
          <w:sz w:val="24"/>
          <w:szCs w:val="24"/>
        </w:rPr>
      </w:pPr>
      <w:r w:rsidRPr="009B62D8">
        <w:rPr>
          <w:rFonts w:ascii="Times New Roman" w:eastAsia="Andale Sans UI" w:hAnsi="Times New Roman"/>
          <w:bCs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eastAsia="Andale Sans UI" w:hAnsi="Times New Roman"/>
          <w:bCs/>
          <w:sz w:val="24"/>
          <w:szCs w:val="24"/>
        </w:rPr>
      </w:pPr>
      <w:r w:rsidRPr="009B62D8">
        <w:rPr>
          <w:rFonts w:ascii="Times New Roman" w:eastAsia="Andale Sans UI" w:hAnsi="Times New Roman"/>
          <w:bCs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eastAsia="Andale Sans UI" w:hAnsi="Times New Roman"/>
          <w:bCs/>
          <w:sz w:val="24"/>
          <w:szCs w:val="24"/>
        </w:rPr>
      </w:pPr>
      <w:r w:rsidRPr="009B62D8">
        <w:rPr>
          <w:rFonts w:ascii="Times New Roman" w:eastAsia="Andale Sans UI" w:hAnsi="Times New Roman"/>
          <w:bCs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eastAsia="Andale Sans UI" w:hAnsi="Times New Roman"/>
          <w:bCs/>
          <w:sz w:val="24"/>
          <w:szCs w:val="24"/>
        </w:rPr>
      </w:pPr>
      <w:r w:rsidRPr="009B62D8">
        <w:rPr>
          <w:rFonts w:ascii="Times New Roman" w:eastAsia="Andale Sans UI" w:hAnsi="Times New Roman"/>
          <w:bCs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eastAsia="Andale Sans UI" w:hAnsi="Times New Roman"/>
          <w:bCs/>
          <w:sz w:val="24"/>
          <w:szCs w:val="24"/>
        </w:rPr>
      </w:pPr>
      <w:r w:rsidRPr="009B62D8">
        <w:rPr>
          <w:rFonts w:ascii="Times New Roman" w:eastAsia="Andale Sans UI" w:hAnsi="Times New Roman"/>
          <w:bCs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62D8">
        <w:rPr>
          <w:rFonts w:ascii="Times New Roman" w:eastAsia="Andale Sans UI" w:hAnsi="Times New Roman"/>
          <w:bCs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9B62D8">
        <w:rPr>
          <w:rFonts w:ascii="Times New Roman" w:hAnsi="Times New Roman"/>
          <w:b/>
          <w:sz w:val="24"/>
          <w:szCs w:val="24"/>
        </w:rPr>
        <w:t>.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62D8">
        <w:rPr>
          <w:rFonts w:ascii="Times New Roman" w:hAnsi="Times New Roman"/>
          <w:b/>
          <w:sz w:val="24"/>
          <w:szCs w:val="24"/>
        </w:rPr>
        <w:t>Раздел 3. Начала программирования  (10 ч)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eastAsia="Andale Sans UI" w:hAnsi="Times New Roman"/>
          <w:bCs/>
          <w:sz w:val="24"/>
          <w:szCs w:val="24"/>
        </w:rPr>
      </w:pPr>
      <w:r w:rsidRPr="009B62D8">
        <w:rPr>
          <w:rFonts w:ascii="Times New Roman" w:eastAsia="Andale Sans UI" w:hAnsi="Times New Roman"/>
          <w:bCs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eastAsia="Andale Sans UI" w:hAnsi="Times New Roman"/>
          <w:bCs/>
          <w:sz w:val="24"/>
          <w:szCs w:val="24"/>
        </w:rPr>
      </w:pPr>
      <w:r w:rsidRPr="009B62D8">
        <w:rPr>
          <w:rFonts w:ascii="Times New Roman" w:eastAsia="Andale Sans UI" w:hAnsi="Times New Roman"/>
          <w:bCs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eastAsia="Andale Sans UI" w:hAnsi="Times New Roman"/>
          <w:bCs/>
          <w:sz w:val="24"/>
          <w:szCs w:val="24"/>
        </w:rPr>
      </w:pPr>
      <w:r w:rsidRPr="009B62D8">
        <w:rPr>
          <w:rFonts w:ascii="Times New Roman" w:eastAsia="Andale Sans UI" w:hAnsi="Times New Roman"/>
          <w:bCs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62D8">
        <w:rPr>
          <w:rFonts w:ascii="Times New Roman" w:hAnsi="Times New Roman"/>
          <w:b/>
          <w:sz w:val="24"/>
          <w:szCs w:val="24"/>
        </w:rPr>
        <w:t>Раздел 4. Итоговое повторение (2ч)</w:t>
      </w:r>
    </w:p>
    <w:p w:rsidR="009B62D8" w:rsidRPr="009B62D8" w:rsidRDefault="009B62D8" w:rsidP="009B62D8">
      <w:pPr>
        <w:spacing w:after="16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62D8">
        <w:rPr>
          <w:rFonts w:ascii="Times New Roman" w:eastAsia="Andale Sans UI" w:hAnsi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редактирование.</w:t>
      </w:r>
    </w:p>
    <w:p w:rsidR="00854E8A" w:rsidRPr="003758C0" w:rsidRDefault="00854E8A" w:rsidP="009B62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8A" w:rsidRDefault="00854E8A" w:rsidP="00854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E8A" w:rsidRDefault="00854E8A" w:rsidP="00854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E8A" w:rsidRDefault="00854E8A" w:rsidP="00854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2D8" w:rsidRDefault="009B62D8" w:rsidP="009B6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62D8" w:rsidRDefault="009B62D8" w:rsidP="009B6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640B7">
        <w:rPr>
          <w:rFonts w:ascii="Times New Roman" w:hAnsi="Times New Roman"/>
          <w:b/>
          <w:sz w:val="24"/>
          <w:szCs w:val="24"/>
        </w:rPr>
        <w:t xml:space="preserve"> класс (базовый уровень)</w:t>
      </w:r>
    </w:p>
    <w:p w:rsidR="009B62D8" w:rsidRDefault="009B62D8" w:rsidP="009B62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B62D8" w:rsidRDefault="009B62D8" w:rsidP="009B62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 w:rsidRPr="000640B7">
        <w:rPr>
          <w:rFonts w:ascii="Times New Roman" w:hAnsi="Times New Roman"/>
          <w:sz w:val="24"/>
          <w:szCs w:val="24"/>
        </w:rPr>
        <w:t xml:space="preserve"> </w:t>
      </w:r>
    </w:p>
    <w:p w:rsidR="009B62D8" w:rsidRPr="00F938F7" w:rsidRDefault="009B62D8" w:rsidP="009B62D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Информатика: </w:t>
      </w:r>
      <w:r w:rsidRPr="001C6DD3">
        <w:rPr>
          <w:rFonts w:ascii="Times New Roman" w:hAnsi="Times New Roman"/>
          <w:color w:val="000000"/>
          <w:sz w:val="24"/>
          <w:szCs w:val="24"/>
        </w:rPr>
        <w:t>учебник</w:t>
      </w:r>
      <w:r>
        <w:rPr>
          <w:rFonts w:ascii="Times New Roman" w:hAnsi="Times New Roman"/>
          <w:color w:val="000000"/>
          <w:sz w:val="24"/>
          <w:szCs w:val="24"/>
        </w:rPr>
        <w:t xml:space="preserve"> для 9 класса: учебник / Л.Л.Боссова, А.Ю.Боссова. – М. : БИНОМ</w:t>
      </w:r>
      <w:r w:rsidRPr="00F938F7">
        <w:rPr>
          <w:rFonts w:ascii="Times New Roman" w:hAnsi="Times New Roman"/>
          <w:color w:val="000000"/>
          <w:sz w:val="24"/>
          <w:szCs w:val="24"/>
        </w:rPr>
        <w:t>.</w:t>
      </w:r>
    </w:p>
    <w:p w:rsidR="009B62D8" w:rsidRPr="00860975" w:rsidRDefault="009B62D8" w:rsidP="009B62D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60975">
        <w:rPr>
          <w:rFonts w:ascii="Times New Roman" w:hAnsi="Times New Roman"/>
          <w:b/>
          <w:color w:val="000000"/>
          <w:sz w:val="24"/>
          <w:szCs w:val="24"/>
        </w:rPr>
        <w:t>Место предмета в базисном учебном плане.</w:t>
      </w:r>
    </w:p>
    <w:p w:rsidR="009B62D8" w:rsidRPr="00BF50B6" w:rsidRDefault="009B62D8" w:rsidP="009B62D8">
      <w:pPr>
        <w:pStyle w:val="a3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BF50B6">
        <w:rPr>
          <w:rFonts w:ascii="Times New Roman" w:eastAsia="TimesNewRomanPSMT" w:hAnsi="Times New Roman"/>
          <w:sz w:val="24"/>
          <w:szCs w:val="24"/>
        </w:rPr>
        <w:lastRenderedPageBreak/>
        <w:t>Предмет «</w:t>
      </w:r>
      <w:r>
        <w:rPr>
          <w:rFonts w:ascii="Times New Roman" w:eastAsia="TimesNewRomanPSMT" w:hAnsi="Times New Roman"/>
          <w:sz w:val="24"/>
          <w:szCs w:val="24"/>
        </w:rPr>
        <w:t>Информатика</w:t>
      </w:r>
      <w:r w:rsidRPr="00BF50B6">
        <w:rPr>
          <w:rFonts w:ascii="Times New Roman" w:eastAsia="TimesNewRomanPSMT" w:hAnsi="Times New Roman"/>
          <w:sz w:val="24"/>
          <w:szCs w:val="24"/>
        </w:rPr>
        <w:t xml:space="preserve">» изучается на ступени основного общего образования в </w:t>
      </w:r>
      <w:r>
        <w:rPr>
          <w:rFonts w:ascii="Times New Roman" w:eastAsia="TimesNewRomanPSMT" w:hAnsi="Times New Roman"/>
          <w:sz w:val="24"/>
          <w:szCs w:val="24"/>
        </w:rPr>
        <w:t xml:space="preserve">основной школе </w:t>
      </w:r>
      <w:r>
        <w:rPr>
          <w:rFonts w:ascii="Times New Roman" w:eastAsia="TimesNewRomanPS-ItalicMT" w:hAnsi="Times New Roman"/>
          <w:b/>
          <w:sz w:val="24"/>
          <w:szCs w:val="24"/>
        </w:rPr>
        <w:t>1 час</w:t>
      </w:r>
      <w:r w:rsidRPr="00BF50B6">
        <w:rPr>
          <w:rFonts w:ascii="Times New Roman" w:eastAsia="TimesNewRomanPS-ItalicMT" w:hAnsi="Times New Roman"/>
          <w:b/>
          <w:sz w:val="24"/>
          <w:szCs w:val="24"/>
        </w:rPr>
        <w:t xml:space="preserve"> в неделю</w:t>
      </w:r>
      <w:r>
        <w:rPr>
          <w:rFonts w:ascii="Times New Roman" w:eastAsia="TimesNewRomanPS-ItalicMT" w:hAnsi="Times New Roman"/>
          <w:b/>
          <w:sz w:val="24"/>
          <w:szCs w:val="24"/>
        </w:rPr>
        <w:t xml:space="preserve"> (</w:t>
      </w:r>
      <w:r>
        <w:rPr>
          <w:rFonts w:ascii="Times New Roman" w:eastAsia="TimesNewRomanPSMT" w:hAnsi="Times New Roman"/>
          <w:b/>
          <w:sz w:val="24"/>
          <w:szCs w:val="24"/>
        </w:rPr>
        <w:t>34 учебных часов в год</w:t>
      </w:r>
      <w:r>
        <w:rPr>
          <w:rFonts w:ascii="Times New Roman" w:eastAsia="TimesNewRomanPS-ItalicMT" w:hAnsi="Times New Roman"/>
          <w:b/>
          <w:sz w:val="24"/>
          <w:szCs w:val="24"/>
        </w:rPr>
        <w:t>)</w:t>
      </w:r>
    </w:p>
    <w:p w:rsidR="009B62D8" w:rsidRDefault="009B62D8" w:rsidP="009B62D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9B62D8" w:rsidRPr="003F4963" w:rsidRDefault="009B62D8" w:rsidP="009B62D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ОСНОВНОЕ </w:t>
      </w:r>
      <w:r w:rsidRPr="003F496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КУРСА</w:t>
      </w:r>
      <w:r w:rsidRPr="003F496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B62D8" w:rsidRPr="009B62D8" w:rsidRDefault="009B62D8" w:rsidP="009B62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49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62D8">
        <w:rPr>
          <w:rFonts w:ascii="Times New Roman" w:hAnsi="Times New Roman"/>
          <w:b/>
          <w:sz w:val="24"/>
          <w:szCs w:val="24"/>
        </w:rPr>
        <w:t>Тема 1. Моделирование и формализация (11 часов)</w:t>
      </w:r>
    </w:p>
    <w:p w:rsidR="009B62D8" w:rsidRPr="009B62D8" w:rsidRDefault="009B62D8" w:rsidP="009B62D8">
      <w:pPr>
        <w:spacing w:after="0" w:line="240" w:lineRule="atLeast"/>
        <w:ind w:firstLine="472"/>
        <w:jc w:val="both"/>
        <w:rPr>
          <w:rFonts w:ascii="Times New Roman" w:hAnsi="Times New Roman"/>
          <w:sz w:val="24"/>
          <w:szCs w:val="24"/>
        </w:rPr>
      </w:pPr>
      <w:r w:rsidRPr="009B62D8">
        <w:rPr>
          <w:rFonts w:ascii="Times New Roman" w:hAnsi="Times New Roman"/>
          <w:sz w:val="24"/>
          <w:szCs w:val="24"/>
        </w:rPr>
        <w:t>Понятия натурной и информационной моделей 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моделирования.Компьютерное моделирование. Примеры использования компьютерных моделей при решении научно-технических задач. 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9B62D8" w:rsidRPr="009B62D8" w:rsidRDefault="009B62D8" w:rsidP="009B62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62D8">
        <w:rPr>
          <w:rFonts w:ascii="Times New Roman" w:hAnsi="Times New Roman"/>
          <w:b/>
          <w:sz w:val="24"/>
          <w:szCs w:val="24"/>
        </w:rPr>
        <w:t>Тема 2. Алгоритмизация и программирование (8 часов)</w:t>
      </w:r>
    </w:p>
    <w:p w:rsidR="009B62D8" w:rsidRPr="009B62D8" w:rsidRDefault="009B62D8" w:rsidP="009B62D8">
      <w:pPr>
        <w:spacing w:after="0" w:line="240" w:lineRule="atLeast"/>
        <w:ind w:firstLine="472"/>
        <w:jc w:val="both"/>
        <w:rPr>
          <w:rFonts w:ascii="Times New Roman" w:hAnsi="Times New Roman"/>
          <w:sz w:val="24"/>
          <w:szCs w:val="24"/>
        </w:rPr>
      </w:pPr>
      <w:r w:rsidRPr="009B62D8">
        <w:rPr>
          <w:rFonts w:ascii="Times New Roman" w:hAnsi="Times New Roman"/>
          <w:sz w:val="24"/>
          <w:szCs w:val="24"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Рекурсия.Управление, управляющая и управляемая системы, прямая и обратная связь. Управление в живой природе, обществе и технике.</w:t>
      </w:r>
    </w:p>
    <w:p w:rsidR="009B62D8" w:rsidRPr="009B62D8" w:rsidRDefault="009B62D8" w:rsidP="009B62D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B62D8">
        <w:rPr>
          <w:rFonts w:ascii="Times New Roman" w:hAnsi="Times New Roman"/>
          <w:b/>
          <w:sz w:val="24"/>
          <w:szCs w:val="24"/>
        </w:rPr>
        <w:t>Тема 3. Обработка числовой информации (6 часов)</w:t>
      </w:r>
    </w:p>
    <w:p w:rsidR="009B62D8" w:rsidRPr="009B62D8" w:rsidRDefault="009B62D8" w:rsidP="009B62D8">
      <w:pPr>
        <w:spacing w:after="0" w:line="240" w:lineRule="atLeast"/>
        <w:ind w:firstLine="472"/>
        <w:jc w:val="both"/>
        <w:rPr>
          <w:rFonts w:ascii="Times New Roman" w:hAnsi="Times New Roman"/>
          <w:sz w:val="24"/>
          <w:szCs w:val="24"/>
        </w:rPr>
      </w:pPr>
      <w:r w:rsidRPr="009B62D8">
        <w:rPr>
          <w:rFonts w:ascii="Times New Roman" w:hAnsi="Times New Roman"/>
          <w:sz w:val="24"/>
          <w:szCs w:val="24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9B62D8" w:rsidRDefault="009B62D8" w:rsidP="009B62D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B62D8">
        <w:rPr>
          <w:rFonts w:ascii="Times New Roman" w:hAnsi="Times New Roman"/>
          <w:b/>
          <w:sz w:val="24"/>
          <w:szCs w:val="24"/>
        </w:rPr>
        <w:t>Тема 4.  Коммуникационные технологии  (7 часов)</w:t>
      </w:r>
    </w:p>
    <w:p w:rsidR="009B62D8" w:rsidRDefault="009B62D8" w:rsidP="009B62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B62D8">
        <w:rPr>
          <w:rFonts w:ascii="Times New Roman" w:hAnsi="Times New Roman"/>
          <w:sz w:val="24"/>
          <w:szCs w:val="24"/>
        </w:rPr>
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Технологии создания сайта. Содержание и структура сайта. Оформление сайта. Размещение сайта в Интернете.Базовые представления о правовых и этических аспектах использования компьютерных программ и работы в сети Интернет. </w:t>
      </w:r>
    </w:p>
    <w:p w:rsidR="009B62D8" w:rsidRPr="009B62D8" w:rsidRDefault="009B62D8" w:rsidP="009B62D8">
      <w:pPr>
        <w:spacing w:afterLines="160" w:after="384" w:line="240" w:lineRule="atLeast"/>
        <w:ind w:firstLine="472"/>
        <w:jc w:val="both"/>
        <w:rPr>
          <w:rFonts w:ascii="Times New Roman" w:hAnsi="Times New Roman"/>
          <w:sz w:val="24"/>
          <w:szCs w:val="24"/>
        </w:rPr>
      </w:pPr>
      <w:r w:rsidRPr="009B62D8">
        <w:rPr>
          <w:rFonts w:ascii="Times New Roman" w:hAnsi="Times New Roman"/>
          <w:b/>
          <w:i/>
          <w:sz w:val="24"/>
          <w:szCs w:val="24"/>
        </w:rPr>
        <w:t>Повторение: 2 часа.</w:t>
      </w:r>
    </w:p>
    <w:p w:rsidR="009B62D8" w:rsidRDefault="009B62D8" w:rsidP="00854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E8A" w:rsidRDefault="00854E8A" w:rsidP="00854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F56">
        <w:rPr>
          <w:rFonts w:ascii="Times New Roman" w:hAnsi="Times New Roman"/>
          <w:b/>
          <w:sz w:val="24"/>
          <w:szCs w:val="24"/>
        </w:rPr>
        <w:t>СРЕДНЯЯ ШКОЛА</w:t>
      </w:r>
    </w:p>
    <w:p w:rsidR="00854E8A" w:rsidRDefault="00854E8A" w:rsidP="00854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2D8" w:rsidRPr="004F2E74" w:rsidRDefault="009B62D8" w:rsidP="009E0BD4">
      <w:pPr>
        <w:spacing w:line="232" w:lineRule="auto"/>
        <w:ind w:right="800"/>
        <w:rPr>
          <w:rFonts w:ascii="Times New Roman" w:eastAsiaTheme="minorEastAsia" w:hAnsi="Times New Roman"/>
          <w:sz w:val="20"/>
          <w:szCs w:val="20"/>
        </w:rPr>
      </w:pPr>
      <w:r w:rsidRPr="004F2E7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Изучение информатики и ИКТ в </w:t>
      </w:r>
      <w:r w:rsidR="009E0BD4" w:rsidRPr="004F2E74">
        <w:rPr>
          <w:rFonts w:ascii="Times New Roman" w:eastAsia="Times New Roman" w:hAnsi="Times New Roman"/>
          <w:b/>
          <w:bCs/>
          <w:iCs/>
          <w:sz w:val="24"/>
          <w:szCs w:val="24"/>
        </w:rPr>
        <w:t>средней</w:t>
      </w:r>
      <w:r w:rsidRPr="004F2E7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школе на базовом уровне направлено на достижение следующих целей:</w:t>
      </w:r>
    </w:p>
    <w:p w:rsidR="009B62D8" w:rsidRPr="009E0BD4" w:rsidRDefault="009B62D8" w:rsidP="009E0BD4">
      <w:pPr>
        <w:spacing w:line="29" w:lineRule="exact"/>
        <w:rPr>
          <w:rFonts w:ascii="Times New Roman" w:hAnsi="Times New Roman"/>
          <w:sz w:val="20"/>
          <w:szCs w:val="20"/>
        </w:rPr>
      </w:pPr>
    </w:p>
    <w:p w:rsidR="009B62D8" w:rsidRPr="009E0BD4" w:rsidRDefault="009B62D8" w:rsidP="009E0BD4">
      <w:pPr>
        <w:tabs>
          <w:tab w:val="left" w:pos="1416"/>
        </w:tabs>
        <w:spacing w:after="0" w:line="230" w:lineRule="auto"/>
        <w:jc w:val="both"/>
        <w:rPr>
          <w:rFonts w:ascii="Times New Roman" w:eastAsia="Symbol" w:hAnsi="Times New Roman"/>
          <w:sz w:val="24"/>
          <w:szCs w:val="24"/>
        </w:rPr>
      </w:pPr>
      <w:r w:rsidRPr="009E0BD4">
        <w:rPr>
          <w:rFonts w:ascii="Times New Roman" w:eastAsia="Times New Roman" w:hAnsi="Times New Roman"/>
          <w:b/>
          <w:bCs/>
          <w:sz w:val="24"/>
          <w:szCs w:val="24"/>
        </w:rPr>
        <w:t>освоение системы базовых знаний</w:t>
      </w:r>
      <w:r w:rsidRPr="009E0BD4">
        <w:rPr>
          <w:rFonts w:ascii="Times New Roman" w:eastAsia="Times New Roman" w:hAnsi="Times New Roman"/>
          <w:sz w:val="24"/>
          <w:szCs w:val="24"/>
        </w:rPr>
        <w:t>,</w:t>
      </w:r>
      <w:r w:rsidRPr="009E0B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E0BD4">
        <w:rPr>
          <w:rFonts w:ascii="Times New Roman" w:eastAsia="Times New Roman" w:hAnsi="Times New Roman"/>
          <w:sz w:val="24"/>
          <w:szCs w:val="24"/>
        </w:rPr>
        <w:t>отражающих вклад информатики в формирование</w:t>
      </w:r>
      <w:r w:rsidRPr="009E0B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E0BD4">
        <w:rPr>
          <w:rFonts w:ascii="Times New Roman" w:eastAsia="Times New Roman" w:hAnsi="Times New Roman"/>
          <w:sz w:val="24"/>
          <w:szCs w:val="24"/>
        </w:rPr>
        <w:t>современной научной картины мира, роль информационных процессов в обществе, биологических и технических системах;</w:t>
      </w:r>
    </w:p>
    <w:p w:rsidR="009B62D8" w:rsidRPr="009E0BD4" w:rsidRDefault="009B62D8" w:rsidP="009E0BD4">
      <w:pPr>
        <w:spacing w:line="31" w:lineRule="exact"/>
        <w:rPr>
          <w:rFonts w:ascii="Times New Roman" w:eastAsia="Symbol" w:hAnsi="Times New Roman"/>
          <w:sz w:val="24"/>
          <w:szCs w:val="24"/>
        </w:rPr>
      </w:pPr>
    </w:p>
    <w:p w:rsidR="009B62D8" w:rsidRPr="009E0BD4" w:rsidRDefault="009B62D8" w:rsidP="009E0BD4">
      <w:pPr>
        <w:tabs>
          <w:tab w:val="left" w:pos="1416"/>
        </w:tabs>
        <w:spacing w:after="0" w:line="230" w:lineRule="auto"/>
        <w:jc w:val="both"/>
        <w:rPr>
          <w:rFonts w:ascii="Times New Roman" w:eastAsia="Symbol" w:hAnsi="Times New Roman"/>
          <w:sz w:val="24"/>
          <w:szCs w:val="24"/>
        </w:rPr>
      </w:pPr>
      <w:r w:rsidRPr="009E0BD4">
        <w:rPr>
          <w:rFonts w:ascii="Times New Roman" w:eastAsia="Times New Roman" w:hAnsi="Times New Roman"/>
          <w:b/>
          <w:bCs/>
          <w:sz w:val="24"/>
          <w:szCs w:val="24"/>
        </w:rPr>
        <w:t xml:space="preserve">овладение умениями </w:t>
      </w:r>
      <w:r w:rsidRPr="009E0BD4">
        <w:rPr>
          <w:rFonts w:ascii="Times New Roman" w:eastAsia="Times New Roman" w:hAnsi="Times New Roman"/>
          <w:sz w:val="24"/>
          <w:szCs w:val="24"/>
        </w:rPr>
        <w:t>применять,</w:t>
      </w:r>
      <w:r w:rsidRPr="009E0B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E0BD4">
        <w:rPr>
          <w:rFonts w:ascii="Times New Roman" w:eastAsia="Times New Roman" w:hAnsi="Times New Roman"/>
          <w:sz w:val="24"/>
          <w:szCs w:val="24"/>
        </w:rPr>
        <w:t>анализировать,</w:t>
      </w:r>
      <w:r w:rsidRPr="009E0B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E0BD4">
        <w:rPr>
          <w:rFonts w:ascii="Times New Roman" w:eastAsia="Times New Roman" w:hAnsi="Times New Roman"/>
          <w:sz w:val="24"/>
          <w:szCs w:val="24"/>
        </w:rPr>
        <w:t>преобразовывать информационные</w:t>
      </w:r>
      <w:r w:rsidRPr="009E0B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E0BD4">
        <w:rPr>
          <w:rFonts w:ascii="Times New Roman" w:eastAsia="Times New Roman" w:hAnsi="Times New Roman"/>
          <w:sz w:val="24"/>
          <w:szCs w:val="24"/>
        </w:rPr>
        <w:t>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B62D8" w:rsidRPr="009E0BD4" w:rsidRDefault="009B62D8" w:rsidP="009E0BD4">
      <w:pPr>
        <w:spacing w:line="30" w:lineRule="exact"/>
        <w:rPr>
          <w:rFonts w:ascii="Times New Roman" w:eastAsia="Symbol" w:hAnsi="Times New Roman"/>
          <w:sz w:val="24"/>
          <w:szCs w:val="24"/>
        </w:rPr>
      </w:pPr>
    </w:p>
    <w:p w:rsidR="009B62D8" w:rsidRPr="009E0BD4" w:rsidRDefault="009B62D8" w:rsidP="009E0BD4">
      <w:pPr>
        <w:tabs>
          <w:tab w:val="left" w:pos="1416"/>
        </w:tabs>
        <w:spacing w:after="0" w:line="230" w:lineRule="auto"/>
        <w:jc w:val="both"/>
        <w:rPr>
          <w:rFonts w:ascii="Times New Roman" w:eastAsia="Symbol" w:hAnsi="Times New Roman"/>
          <w:sz w:val="24"/>
          <w:szCs w:val="24"/>
        </w:rPr>
      </w:pPr>
      <w:r w:rsidRPr="009E0BD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развитие </w:t>
      </w:r>
      <w:r w:rsidRPr="009E0BD4">
        <w:rPr>
          <w:rFonts w:ascii="Times New Roman" w:eastAsia="Times New Roman" w:hAnsi="Times New Roman"/>
          <w:sz w:val="24"/>
          <w:szCs w:val="24"/>
        </w:rPr>
        <w:t>познавательных интересов,</w:t>
      </w:r>
      <w:r w:rsidRPr="009E0B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E0BD4">
        <w:rPr>
          <w:rFonts w:ascii="Times New Roman" w:eastAsia="Times New Roman" w:hAnsi="Times New Roman"/>
          <w:sz w:val="24"/>
          <w:szCs w:val="24"/>
        </w:rPr>
        <w:t>интеллектуальных и творческих способностей</w:t>
      </w:r>
      <w:r w:rsidRPr="009E0B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E0BD4">
        <w:rPr>
          <w:rFonts w:ascii="Times New Roman" w:eastAsia="Times New Roman" w:hAnsi="Times New Roman"/>
          <w:sz w:val="24"/>
          <w:szCs w:val="24"/>
        </w:rPr>
        <w:t>путем освоения и использования методов информатики и средств ИКТ при изучении различных учебных предметов;</w:t>
      </w:r>
    </w:p>
    <w:p w:rsidR="009B62D8" w:rsidRPr="009E0BD4" w:rsidRDefault="009B62D8" w:rsidP="009E0BD4">
      <w:pPr>
        <w:spacing w:line="30" w:lineRule="exact"/>
        <w:rPr>
          <w:rFonts w:ascii="Times New Roman" w:eastAsia="Symbol" w:hAnsi="Times New Roman"/>
          <w:sz w:val="24"/>
          <w:szCs w:val="24"/>
        </w:rPr>
      </w:pPr>
    </w:p>
    <w:p w:rsidR="009B62D8" w:rsidRPr="009E0BD4" w:rsidRDefault="009B62D8" w:rsidP="009E0BD4">
      <w:pPr>
        <w:tabs>
          <w:tab w:val="left" w:pos="1416"/>
        </w:tabs>
        <w:spacing w:after="0" w:line="225" w:lineRule="auto"/>
        <w:rPr>
          <w:rFonts w:ascii="Times New Roman" w:eastAsia="Symbol" w:hAnsi="Times New Roman"/>
          <w:sz w:val="24"/>
          <w:szCs w:val="24"/>
        </w:rPr>
      </w:pPr>
      <w:r w:rsidRPr="009E0BD4">
        <w:rPr>
          <w:rFonts w:ascii="Times New Roman" w:eastAsia="Times New Roman" w:hAnsi="Times New Roman"/>
          <w:b/>
          <w:bCs/>
          <w:sz w:val="24"/>
          <w:szCs w:val="24"/>
        </w:rPr>
        <w:t xml:space="preserve">воспитание </w:t>
      </w:r>
      <w:r w:rsidRPr="009E0BD4">
        <w:rPr>
          <w:rFonts w:ascii="Times New Roman" w:eastAsia="Times New Roman" w:hAnsi="Times New Roman"/>
          <w:sz w:val="24"/>
          <w:szCs w:val="24"/>
        </w:rPr>
        <w:t>ответственного отношения к соблюдению этических и правовых норм</w:t>
      </w:r>
      <w:r w:rsidRPr="009E0B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E0BD4">
        <w:rPr>
          <w:rFonts w:ascii="Times New Roman" w:eastAsia="Times New Roman" w:hAnsi="Times New Roman"/>
          <w:sz w:val="24"/>
          <w:szCs w:val="24"/>
        </w:rPr>
        <w:t>информационной деятельности;</w:t>
      </w:r>
    </w:p>
    <w:p w:rsidR="009B62D8" w:rsidRPr="009E0BD4" w:rsidRDefault="009B62D8" w:rsidP="009E0BD4">
      <w:pPr>
        <w:tabs>
          <w:tab w:val="left" w:pos="1420"/>
        </w:tabs>
        <w:spacing w:after="0" w:line="237" w:lineRule="auto"/>
        <w:rPr>
          <w:rFonts w:ascii="Times New Roman" w:eastAsia="Symbol" w:hAnsi="Times New Roman"/>
          <w:sz w:val="24"/>
          <w:szCs w:val="24"/>
        </w:rPr>
      </w:pPr>
      <w:r w:rsidRPr="009E0BD4">
        <w:rPr>
          <w:rFonts w:ascii="Times New Roman" w:eastAsia="Times New Roman" w:hAnsi="Times New Roman"/>
          <w:b/>
          <w:bCs/>
          <w:sz w:val="24"/>
          <w:szCs w:val="24"/>
        </w:rPr>
        <w:t xml:space="preserve">приобретение опыта </w:t>
      </w:r>
      <w:r w:rsidRPr="009E0BD4">
        <w:rPr>
          <w:rFonts w:ascii="Times New Roman" w:eastAsia="Times New Roman" w:hAnsi="Times New Roman"/>
          <w:sz w:val="24"/>
          <w:szCs w:val="24"/>
        </w:rPr>
        <w:t>использования информационных технологий в индивидуальной</w:t>
      </w:r>
    </w:p>
    <w:p w:rsidR="009B62D8" w:rsidRPr="009E0BD4" w:rsidRDefault="009B62D8" w:rsidP="009E0BD4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0BD4">
        <w:rPr>
          <w:rFonts w:ascii="Times New Roman" w:eastAsia="Times New Roman" w:hAnsi="Times New Roman"/>
          <w:sz w:val="24"/>
          <w:szCs w:val="24"/>
        </w:rPr>
        <w:t>коллективной учебной и познавательной, в том числе проектной деятельности.</w:t>
      </w:r>
    </w:p>
    <w:p w:rsidR="009B62D8" w:rsidRDefault="009B62D8" w:rsidP="009B62D8">
      <w:pPr>
        <w:spacing w:line="288" w:lineRule="exact"/>
        <w:rPr>
          <w:rFonts w:eastAsiaTheme="minorEastAsia"/>
          <w:sz w:val="20"/>
          <w:szCs w:val="20"/>
        </w:rPr>
      </w:pPr>
    </w:p>
    <w:p w:rsidR="00854E8A" w:rsidRDefault="00854E8A" w:rsidP="00854E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640B7">
        <w:rPr>
          <w:rFonts w:ascii="Times New Roman" w:hAnsi="Times New Roman"/>
          <w:b/>
          <w:sz w:val="24"/>
          <w:szCs w:val="24"/>
        </w:rPr>
        <w:t xml:space="preserve"> класс (базовый уровень)</w:t>
      </w:r>
    </w:p>
    <w:p w:rsidR="00854E8A" w:rsidRDefault="00854E8A" w:rsidP="00854E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54E8A" w:rsidRDefault="00854E8A" w:rsidP="00854E8A">
      <w:pPr>
        <w:pStyle w:val="a6"/>
        <w:spacing w:before="0" w:after="0"/>
        <w:ind w:left="709"/>
      </w:pPr>
      <w:r>
        <w:rPr>
          <w:b/>
        </w:rPr>
        <w:t>Учебник:</w:t>
      </w:r>
      <w:r w:rsidRPr="000640B7">
        <w:t xml:space="preserve"> </w:t>
      </w:r>
    </w:p>
    <w:p w:rsidR="009E0BD4" w:rsidRPr="00732978" w:rsidRDefault="009E0BD4" w:rsidP="00854E8A">
      <w:pPr>
        <w:pStyle w:val="a6"/>
        <w:spacing w:before="0" w:after="0"/>
        <w:ind w:left="709"/>
      </w:pPr>
      <w:r w:rsidRPr="004F2E74">
        <w:rPr>
          <w:b/>
        </w:rPr>
        <w:t>Информатика и ИКТ</w:t>
      </w:r>
      <w:r>
        <w:t>. 10 класс. Базовый уровень / Под ред. Проф. Н.В.Макаровой. – СПб.: Питер Пресс.</w:t>
      </w:r>
    </w:p>
    <w:p w:rsidR="00854E8A" w:rsidRDefault="00854E8A" w:rsidP="00854E8A">
      <w:pPr>
        <w:pStyle w:val="a3"/>
        <w:spacing w:after="0" w:line="240" w:lineRule="auto"/>
        <w:rPr>
          <w:rFonts w:ascii="Times New Roman" w:eastAsia="TimesNewRomanPS-ItalicMT" w:hAnsi="Times New Roman"/>
          <w:b/>
          <w:sz w:val="24"/>
          <w:szCs w:val="24"/>
        </w:rPr>
      </w:pPr>
      <w:r w:rsidRPr="007329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Место предмета в базисном учебном плане.</w:t>
      </w:r>
      <w:r w:rsidRPr="00732978">
        <w:rPr>
          <w:rFonts w:ascii="Times New Roman" w:hAnsi="Times New Roman"/>
          <w:sz w:val="24"/>
          <w:szCs w:val="24"/>
        </w:rPr>
        <w:br/>
      </w:r>
      <w:r w:rsidRPr="00BF50B6">
        <w:rPr>
          <w:rFonts w:ascii="Times New Roman" w:eastAsia="TimesNewRomanPSMT" w:hAnsi="Times New Roman"/>
          <w:sz w:val="24"/>
          <w:szCs w:val="24"/>
        </w:rPr>
        <w:t>Предмет «</w:t>
      </w:r>
      <w:r w:rsidR="009E0BD4" w:rsidRPr="004F2E74">
        <w:rPr>
          <w:rFonts w:ascii="Times New Roman" w:eastAsia="TimesNewRomanPSMT" w:hAnsi="Times New Roman"/>
          <w:b/>
          <w:sz w:val="24"/>
          <w:szCs w:val="24"/>
        </w:rPr>
        <w:t>Информатика и ИКТ</w:t>
      </w:r>
      <w:r w:rsidRPr="00BF50B6">
        <w:rPr>
          <w:rFonts w:ascii="Times New Roman" w:eastAsia="TimesNewRomanPSMT" w:hAnsi="Times New Roman"/>
          <w:sz w:val="24"/>
          <w:szCs w:val="24"/>
        </w:rPr>
        <w:t>»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="009E0BD4">
        <w:rPr>
          <w:rFonts w:ascii="Times New Roman" w:eastAsia="TimesNewRomanPS-ItalicMT" w:hAnsi="Times New Roman"/>
          <w:b/>
          <w:sz w:val="24"/>
          <w:szCs w:val="24"/>
        </w:rPr>
        <w:t>1 час</w:t>
      </w:r>
      <w:r w:rsidRPr="00BF50B6">
        <w:rPr>
          <w:rFonts w:ascii="Times New Roman" w:eastAsia="TimesNewRomanPS-ItalicMT" w:hAnsi="Times New Roman"/>
          <w:b/>
          <w:sz w:val="24"/>
          <w:szCs w:val="24"/>
        </w:rPr>
        <w:t xml:space="preserve"> в неделю</w:t>
      </w:r>
      <w:r>
        <w:rPr>
          <w:rFonts w:ascii="Times New Roman" w:eastAsia="TimesNewRomanPS-ItalicMT" w:hAnsi="Times New Roman"/>
          <w:b/>
          <w:sz w:val="24"/>
          <w:szCs w:val="24"/>
        </w:rPr>
        <w:t xml:space="preserve"> (</w:t>
      </w:r>
      <w:r w:rsidR="009E0BD4">
        <w:rPr>
          <w:rFonts w:ascii="Times New Roman" w:eastAsia="TimesNewRomanPSMT" w:hAnsi="Times New Roman"/>
          <w:b/>
          <w:sz w:val="24"/>
          <w:szCs w:val="24"/>
        </w:rPr>
        <w:t>34 учебных часа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в год</w:t>
      </w:r>
      <w:r>
        <w:rPr>
          <w:rFonts w:ascii="Times New Roman" w:eastAsia="TimesNewRomanPS-ItalicMT" w:hAnsi="Times New Roman"/>
          <w:b/>
          <w:sz w:val="24"/>
          <w:szCs w:val="24"/>
        </w:rPr>
        <w:t>)</w:t>
      </w:r>
    </w:p>
    <w:p w:rsidR="00854E8A" w:rsidRDefault="00854E8A" w:rsidP="00854E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54E8A" w:rsidRPr="00732978" w:rsidRDefault="00854E8A" w:rsidP="00854E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ОСНОВНОЕ </w:t>
      </w:r>
      <w:r w:rsidRPr="007329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СОДЕРЖАНИЕ КУРСА </w:t>
      </w:r>
    </w:p>
    <w:p w:rsidR="00854E8A" w:rsidRPr="00732978" w:rsidRDefault="00854E8A" w:rsidP="00854E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ar-SA"/>
        </w:rPr>
      </w:pPr>
    </w:p>
    <w:p w:rsidR="009E0BD4" w:rsidRPr="009E0BD4" w:rsidRDefault="009E0BD4" w:rsidP="009E0BD4">
      <w:pPr>
        <w:spacing w:after="0" w:line="240" w:lineRule="auto"/>
        <w:jc w:val="both"/>
        <w:rPr>
          <w:rFonts w:ascii="&amp;quot" w:eastAsia="Times New Roman" w:hAnsi="&amp;quot"/>
          <w:sz w:val="24"/>
          <w:szCs w:val="24"/>
          <w:lang w:eastAsia="ru-RU"/>
        </w:rPr>
      </w:pPr>
      <w:r w:rsidRPr="009E0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сновы социальной информатики – 8</w:t>
      </w:r>
      <w:r w:rsidRPr="009E0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</w:t>
      </w:r>
    </w:p>
    <w:p w:rsidR="009E0BD4" w:rsidRPr="009E0BD4" w:rsidRDefault="009E0BD4" w:rsidP="009E0BD4">
      <w:pPr>
        <w:spacing w:after="0" w:line="240" w:lineRule="auto"/>
        <w:jc w:val="both"/>
        <w:rPr>
          <w:rFonts w:ascii="&amp;quot" w:eastAsia="Times New Roman" w:hAnsi="&amp;quot"/>
          <w:sz w:val="24"/>
          <w:szCs w:val="24"/>
          <w:lang w:eastAsia="ru-RU"/>
        </w:rPr>
      </w:pPr>
      <w:r w:rsidRPr="009E0BD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цивилизация. Информационные ресурсы общества. </w:t>
      </w:r>
      <w:r w:rsidRPr="009E0BD4"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Информационная культура. Этические и правовые нормы информационной деятельности человека. Информационная безопасность.</w:t>
      </w:r>
    </w:p>
    <w:p w:rsidR="009E0BD4" w:rsidRPr="009E0BD4" w:rsidRDefault="009E0BD4" w:rsidP="009E0BD4">
      <w:pPr>
        <w:spacing w:after="0" w:line="240" w:lineRule="auto"/>
        <w:jc w:val="both"/>
        <w:rPr>
          <w:rFonts w:ascii="&amp;quot" w:eastAsia="Times New Roman" w:hAnsi="&amp;quot"/>
          <w:sz w:val="24"/>
          <w:szCs w:val="24"/>
          <w:lang w:eastAsia="ru-RU"/>
        </w:rPr>
      </w:pPr>
      <w:bookmarkStart w:id="0" w:name="_GoBack"/>
      <w:bookmarkEnd w:id="0"/>
    </w:p>
    <w:p w:rsidR="009E0BD4" w:rsidRPr="009E0BD4" w:rsidRDefault="009E0BD4" w:rsidP="009E0BD4">
      <w:pPr>
        <w:spacing w:after="0"/>
        <w:jc w:val="both"/>
        <w:rPr>
          <w:rFonts w:ascii="&amp;quot" w:eastAsia="Times New Roman" w:hAnsi="&amp;quot"/>
          <w:sz w:val="24"/>
          <w:szCs w:val="24"/>
          <w:lang w:eastAsia="ru-RU"/>
        </w:rPr>
      </w:pPr>
    </w:p>
    <w:p w:rsidR="009E0BD4" w:rsidRPr="009E0BD4" w:rsidRDefault="009E0BD4" w:rsidP="009E0BD4">
      <w:pPr>
        <w:spacing w:after="0" w:line="240" w:lineRule="auto"/>
        <w:jc w:val="both"/>
        <w:rPr>
          <w:rFonts w:ascii="&amp;quot" w:eastAsia="Times New Roman" w:hAnsi="&amp;quot"/>
          <w:sz w:val="24"/>
          <w:szCs w:val="24"/>
          <w:lang w:eastAsia="ru-RU"/>
        </w:rPr>
      </w:pPr>
      <w:r w:rsidRPr="009E0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ционные системы и технологии – 8</w:t>
      </w:r>
      <w:r w:rsidRPr="009E0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</w:t>
      </w:r>
    </w:p>
    <w:p w:rsidR="009E0BD4" w:rsidRPr="009E0BD4" w:rsidRDefault="009E0BD4" w:rsidP="009E0BD4">
      <w:pPr>
        <w:spacing w:after="0" w:line="240" w:lineRule="auto"/>
        <w:jc w:val="both"/>
        <w:rPr>
          <w:rFonts w:ascii="&amp;quot" w:eastAsia="Times New Roman" w:hAnsi="&amp;quot"/>
          <w:sz w:val="24"/>
          <w:szCs w:val="24"/>
          <w:lang w:eastAsia="ru-RU"/>
        </w:rPr>
      </w:pPr>
      <w:r w:rsidRPr="009E0BD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системы. </w:t>
      </w:r>
    </w:p>
    <w:p w:rsidR="009E0BD4" w:rsidRPr="009E0BD4" w:rsidRDefault="009E0BD4" w:rsidP="009E0BD4">
      <w:pPr>
        <w:spacing w:after="0" w:line="240" w:lineRule="auto"/>
        <w:jc w:val="both"/>
        <w:rPr>
          <w:rFonts w:ascii="&amp;quot" w:eastAsia="Times New Roman" w:hAnsi="&amp;quot"/>
          <w:sz w:val="24"/>
          <w:szCs w:val="24"/>
          <w:lang w:eastAsia="ru-RU"/>
        </w:rPr>
      </w:pPr>
      <w:r w:rsidRPr="009E0BD4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технологии.</w:t>
      </w:r>
    </w:p>
    <w:p w:rsidR="009E0BD4" w:rsidRPr="009E0BD4" w:rsidRDefault="009E0BD4" w:rsidP="009E0BD4">
      <w:pPr>
        <w:spacing w:after="0" w:line="240" w:lineRule="auto"/>
        <w:jc w:val="both"/>
        <w:rPr>
          <w:rFonts w:ascii="&amp;quot" w:eastAsia="Times New Roman" w:hAnsi="&amp;quot"/>
          <w:sz w:val="24"/>
          <w:szCs w:val="24"/>
          <w:lang w:eastAsia="ru-RU"/>
        </w:rPr>
      </w:pPr>
      <w:r w:rsidRPr="009E0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Информационные технологии автоматизированной обработки текстовых документов – 9 ч.</w:t>
      </w:r>
    </w:p>
    <w:p w:rsidR="009E0BD4" w:rsidRPr="009E0BD4" w:rsidRDefault="009E0BD4" w:rsidP="009E0BD4">
      <w:pPr>
        <w:spacing w:after="0" w:line="240" w:lineRule="auto"/>
        <w:jc w:val="both"/>
        <w:rPr>
          <w:rFonts w:ascii="&amp;quot" w:eastAsia="Times New Roman" w:hAnsi="&amp;quot"/>
          <w:sz w:val="24"/>
          <w:szCs w:val="24"/>
          <w:lang w:eastAsia="ru-RU"/>
        </w:rPr>
      </w:pPr>
      <w:r w:rsidRPr="009E0BD4">
        <w:rPr>
          <w:rFonts w:ascii="Times New Roman" w:eastAsia="Times New Roman" w:hAnsi="Times New Roman"/>
          <w:sz w:val="24"/>
          <w:szCs w:val="24"/>
          <w:lang w:eastAsia="ru-RU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  <w:r w:rsidRPr="009E0BD4"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Информационные технологии работы со структурой текстового документа. Информационная технология автоматизированной обработки текста.</w:t>
      </w:r>
    </w:p>
    <w:p w:rsidR="009E0BD4" w:rsidRPr="009E0BD4" w:rsidRDefault="009E0BD4" w:rsidP="009E0BD4">
      <w:pPr>
        <w:spacing w:after="0" w:line="240" w:lineRule="auto"/>
        <w:jc w:val="both"/>
        <w:rPr>
          <w:rFonts w:ascii="&amp;quot" w:eastAsia="Times New Roman" w:hAnsi="&amp;quot"/>
          <w:sz w:val="24"/>
          <w:szCs w:val="24"/>
          <w:lang w:eastAsia="ru-RU"/>
        </w:rPr>
      </w:pPr>
      <w:r w:rsidRPr="009E0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</w:t>
      </w:r>
    </w:p>
    <w:p w:rsidR="009E0BD4" w:rsidRPr="009E0BD4" w:rsidRDefault="009E0BD4" w:rsidP="009E0BD4">
      <w:pPr>
        <w:spacing w:after="0" w:line="240" w:lineRule="auto"/>
        <w:jc w:val="both"/>
        <w:rPr>
          <w:rFonts w:ascii="&amp;quot" w:eastAsia="Times New Roman" w:hAnsi="&amp;quot"/>
          <w:sz w:val="24"/>
          <w:szCs w:val="24"/>
          <w:lang w:eastAsia="ru-RU"/>
        </w:rPr>
      </w:pPr>
      <w:r w:rsidRPr="009E0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 технология хранения данных -9</w:t>
      </w:r>
      <w:r w:rsidRPr="009E0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</w:t>
      </w:r>
    </w:p>
    <w:p w:rsidR="009E0BD4" w:rsidRDefault="009E0BD4" w:rsidP="009E0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BD4">
        <w:rPr>
          <w:rFonts w:ascii="Times New Roman" w:eastAsia="Times New Roman" w:hAnsi="Times New Roman"/>
          <w:sz w:val="24"/>
          <w:szCs w:val="24"/>
          <w:lang w:eastAsia="ru-RU"/>
        </w:rPr>
        <w:t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данных.</w:t>
      </w:r>
    </w:p>
    <w:p w:rsidR="00A30BC1" w:rsidRDefault="00A30BC1" w:rsidP="009E0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BC1" w:rsidRPr="009E0BD4" w:rsidRDefault="00A30BC1" w:rsidP="009E0BD4">
      <w:pPr>
        <w:spacing w:after="0" w:line="240" w:lineRule="auto"/>
        <w:jc w:val="both"/>
        <w:rPr>
          <w:rFonts w:ascii="&amp;quot" w:eastAsia="Times New Roman" w:hAnsi="&amp;quot"/>
          <w:sz w:val="24"/>
          <w:szCs w:val="24"/>
          <w:lang w:eastAsia="ru-RU"/>
        </w:rPr>
      </w:pPr>
    </w:p>
    <w:p w:rsidR="00C212E4" w:rsidRDefault="00C212E4" w:rsidP="009E0BD4">
      <w:pPr>
        <w:shd w:val="clear" w:color="auto" w:fill="FFFFFF"/>
        <w:suppressAutoHyphens/>
        <w:spacing w:after="0" w:line="240" w:lineRule="auto"/>
        <w:ind w:firstLine="709"/>
      </w:pPr>
    </w:p>
    <w:p w:rsidR="00A30BC1" w:rsidRDefault="00A30BC1" w:rsidP="009E0BD4">
      <w:pPr>
        <w:shd w:val="clear" w:color="auto" w:fill="FFFFFF"/>
        <w:suppressAutoHyphens/>
        <w:spacing w:after="0" w:line="240" w:lineRule="auto"/>
        <w:ind w:firstLine="709"/>
      </w:pPr>
    </w:p>
    <w:p w:rsidR="00A30BC1" w:rsidRDefault="00A30BC1" w:rsidP="009E0BD4">
      <w:pPr>
        <w:shd w:val="clear" w:color="auto" w:fill="FFFFFF"/>
        <w:suppressAutoHyphens/>
        <w:spacing w:after="0" w:line="240" w:lineRule="auto"/>
        <w:ind w:firstLine="709"/>
      </w:pPr>
    </w:p>
    <w:p w:rsidR="00A30BC1" w:rsidRDefault="00A30BC1" w:rsidP="009E0BD4">
      <w:pPr>
        <w:shd w:val="clear" w:color="auto" w:fill="FFFFFF"/>
        <w:suppressAutoHyphens/>
        <w:spacing w:after="0" w:line="240" w:lineRule="auto"/>
        <w:ind w:firstLine="709"/>
      </w:pPr>
    </w:p>
    <w:p w:rsidR="00A30BC1" w:rsidRDefault="00A30BC1" w:rsidP="009E0BD4">
      <w:pPr>
        <w:shd w:val="clear" w:color="auto" w:fill="FFFFFF"/>
        <w:suppressAutoHyphens/>
        <w:spacing w:after="0" w:line="240" w:lineRule="auto"/>
        <w:ind w:firstLine="709"/>
      </w:pPr>
    </w:p>
    <w:p w:rsidR="00A30BC1" w:rsidRDefault="00A30BC1" w:rsidP="009E0BD4">
      <w:pPr>
        <w:shd w:val="clear" w:color="auto" w:fill="FFFFFF"/>
        <w:suppressAutoHyphens/>
        <w:spacing w:after="0" w:line="240" w:lineRule="auto"/>
        <w:ind w:firstLine="709"/>
      </w:pPr>
    </w:p>
    <w:p w:rsidR="00A30BC1" w:rsidRDefault="00A30BC1" w:rsidP="009E0BD4">
      <w:pPr>
        <w:shd w:val="clear" w:color="auto" w:fill="FFFFFF"/>
        <w:suppressAutoHyphens/>
        <w:spacing w:after="0" w:line="240" w:lineRule="auto"/>
        <w:ind w:firstLine="709"/>
      </w:pPr>
    </w:p>
    <w:p w:rsidR="00A30BC1" w:rsidRDefault="00A30BC1" w:rsidP="009E0BD4">
      <w:pPr>
        <w:shd w:val="clear" w:color="auto" w:fill="FFFFFF"/>
        <w:suppressAutoHyphens/>
        <w:spacing w:after="0" w:line="240" w:lineRule="auto"/>
        <w:ind w:firstLine="709"/>
      </w:pPr>
    </w:p>
    <w:p w:rsidR="00A30BC1" w:rsidRDefault="00A30BC1" w:rsidP="009E0BD4">
      <w:pPr>
        <w:shd w:val="clear" w:color="auto" w:fill="FFFFFF"/>
        <w:suppressAutoHyphens/>
        <w:spacing w:after="0" w:line="240" w:lineRule="auto"/>
        <w:ind w:firstLine="709"/>
      </w:pPr>
    </w:p>
    <w:p w:rsidR="00A30BC1" w:rsidRPr="00A30BC1" w:rsidRDefault="00A30BC1" w:rsidP="00A30BC1">
      <w:pPr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A30B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ГБОУ средняя общеобразовательная школа № 527</w:t>
      </w:r>
    </w:p>
    <w:p w:rsidR="00A30BC1" w:rsidRPr="00A30BC1" w:rsidRDefault="00A30BC1" w:rsidP="00A30BC1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30B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Невского района Санкт-Петербурга</w:t>
      </w:r>
    </w:p>
    <w:p w:rsidR="00A30BC1" w:rsidRPr="00A30BC1" w:rsidRDefault="00A30BC1" w:rsidP="00A30BC1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</w:p>
    <w:p w:rsidR="00A30BC1" w:rsidRPr="00A30BC1" w:rsidRDefault="00A30BC1" w:rsidP="00ED40B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30BC1">
        <w:rPr>
          <w:rFonts w:ascii="Times New Roman" w:hAnsi="Times New Roman"/>
          <w:b/>
          <w:sz w:val="24"/>
          <w:szCs w:val="24"/>
        </w:rPr>
        <w:t> </w:t>
      </w:r>
    </w:p>
    <w:p w:rsidR="00A30BC1" w:rsidRPr="00A30BC1" w:rsidRDefault="00A30BC1" w:rsidP="00ED40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30BC1">
        <w:rPr>
          <w:rFonts w:ascii="Times New Roman" w:hAnsi="Times New Roman"/>
          <w:sz w:val="24"/>
          <w:szCs w:val="24"/>
        </w:rPr>
        <w:t>Принято:                                                     </w:t>
      </w:r>
      <w:r w:rsidR="00A62D7A">
        <w:rPr>
          <w:rFonts w:ascii="Times New Roman" w:hAnsi="Times New Roman"/>
          <w:sz w:val="24"/>
          <w:szCs w:val="24"/>
        </w:rPr>
        <w:t xml:space="preserve">                         </w:t>
      </w:r>
      <w:r w:rsidR="00A62D7A" w:rsidRPr="00A62D7A">
        <w:rPr>
          <w:rFonts w:ascii="Times New Roman" w:hAnsi="Times New Roman"/>
          <w:sz w:val="24"/>
          <w:szCs w:val="24"/>
        </w:rPr>
        <w:t xml:space="preserve">                  </w:t>
      </w:r>
      <w:r w:rsidR="00A62D7A">
        <w:rPr>
          <w:rFonts w:ascii="Times New Roman" w:hAnsi="Times New Roman"/>
          <w:sz w:val="24"/>
          <w:szCs w:val="24"/>
        </w:rPr>
        <w:t xml:space="preserve"> </w:t>
      </w:r>
      <w:r w:rsidRPr="00A30BC1">
        <w:rPr>
          <w:rFonts w:ascii="Times New Roman" w:hAnsi="Times New Roman"/>
          <w:sz w:val="24"/>
          <w:szCs w:val="24"/>
        </w:rPr>
        <w:t xml:space="preserve">УТВЕРЖДАЮ:  </w:t>
      </w:r>
    </w:p>
    <w:p w:rsidR="00A30BC1" w:rsidRPr="00A30BC1" w:rsidRDefault="00A30BC1" w:rsidP="00ED40B8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A30BC1">
        <w:rPr>
          <w:rFonts w:ascii="Times New Roman" w:hAnsi="Times New Roman"/>
          <w:color w:val="000000"/>
          <w:sz w:val="24"/>
          <w:szCs w:val="24"/>
        </w:rPr>
        <w:t>МО учителей</w:t>
      </w:r>
      <w:r w:rsidR="00A62D7A">
        <w:rPr>
          <w:rFonts w:ascii="Times New Roman" w:hAnsi="Times New Roman"/>
          <w:color w:val="000000"/>
          <w:sz w:val="24"/>
          <w:szCs w:val="24"/>
        </w:rPr>
        <w:t xml:space="preserve"> математики и информатики                                </w:t>
      </w:r>
      <w:r w:rsidRPr="00A30BC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62D7A">
        <w:rPr>
          <w:rFonts w:ascii="Times New Roman" w:hAnsi="Times New Roman"/>
          <w:color w:val="000000"/>
          <w:sz w:val="24"/>
          <w:szCs w:val="24"/>
        </w:rPr>
        <w:t>/_________/И.Ю.    Иванова/</w:t>
      </w:r>
    </w:p>
    <w:p w:rsidR="00A30BC1" w:rsidRPr="00A30BC1" w:rsidRDefault="00A30BC1" w:rsidP="00ED40B8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A30BC1">
        <w:rPr>
          <w:rFonts w:ascii="Times New Roman" w:hAnsi="Times New Roman"/>
          <w:color w:val="000000"/>
          <w:sz w:val="24"/>
          <w:szCs w:val="24"/>
        </w:rPr>
        <w:t xml:space="preserve">Директор ГБОУ СОШ №  527      </w:t>
      </w:r>
    </w:p>
    <w:p w:rsidR="00A62D7A" w:rsidRDefault="00A30BC1" w:rsidP="00A62D7A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A30BC1">
        <w:rPr>
          <w:rFonts w:ascii="Times New Roman" w:hAnsi="Times New Roman"/>
          <w:color w:val="000000"/>
          <w:sz w:val="24"/>
          <w:szCs w:val="24"/>
        </w:rPr>
        <w:t xml:space="preserve">Протокол №1 </w:t>
      </w:r>
      <w:r w:rsidR="00A62D7A">
        <w:rPr>
          <w:rFonts w:ascii="Times New Roman" w:hAnsi="Times New Roman"/>
          <w:color w:val="000000"/>
          <w:sz w:val="24"/>
          <w:szCs w:val="24"/>
        </w:rPr>
        <w:tab/>
      </w:r>
      <w:r w:rsidR="00A62D7A">
        <w:rPr>
          <w:rFonts w:ascii="Times New Roman" w:hAnsi="Times New Roman"/>
          <w:color w:val="000000"/>
          <w:sz w:val="24"/>
          <w:szCs w:val="24"/>
        </w:rPr>
        <w:tab/>
      </w:r>
      <w:r w:rsidR="00A62D7A">
        <w:rPr>
          <w:rFonts w:ascii="Times New Roman" w:hAnsi="Times New Roman"/>
          <w:color w:val="000000"/>
          <w:sz w:val="24"/>
          <w:szCs w:val="24"/>
        </w:rPr>
        <w:tab/>
      </w:r>
      <w:r w:rsidR="00A62D7A">
        <w:rPr>
          <w:rFonts w:ascii="Times New Roman" w:hAnsi="Times New Roman"/>
          <w:color w:val="000000"/>
          <w:sz w:val="24"/>
          <w:szCs w:val="24"/>
        </w:rPr>
        <w:tab/>
      </w:r>
      <w:r w:rsidR="00A62D7A">
        <w:rPr>
          <w:rFonts w:ascii="Times New Roman" w:hAnsi="Times New Roman"/>
          <w:color w:val="000000"/>
          <w:sz w:val="24"/>
          <w:szCs w:val="24"/>
        </w:rPr>
        <w:tab/>
      </w:r>
      <w:r w:rsidR="00A62D7A">
        <w:rPr>
          <w:rFonts w:ascii="Times New Roman" w:hAnsi="Times New Roman"/>
          <w:color w:val="000000"/>
          <w:sz w:val="24"/>
          <w:szCs w:val="24"/>
        </w:rPr>
        <w:tab/>
      </w:r>
      <w:r w:rsidR="00A62D7A">
        <w:rPr>
          <w:rFonts w:ascii="Times New Roman" w:hAnsi="Times New Roman"/>
          <w:color w:val="000000"/>
          <w:sz w:val="24"/>
          <w:szCs w:val="24"/>
        </w:rPr>
        <w:tab/>
      </w:r>
      <w:r w:rsidR="00A62D7A" w:rsidRPr="00A30BC1">
        <w:rPr>
          <w:rFonts w:ascii="Times New Roman" w:hAnsi="Times New Roman"/>
          <w:sz w:val="24"/>
          <w:szCs w:val="24"/>
        </w:rPr>
        <w:t>Приказ №___________  </w:t>
      </w:r>
    </w:p>
    <w:p w:rsidR="00A30BC1" w:rsidRPr="00A62D7A" w:rsidRDefault="00A62D7A" w:rsidP="00A62D7A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A30BC1">
        <w:rPr>
          <w:rFonts w:ascii="Times New Roman" w:hAnsi="Times New Roman"/>
          <w:color w:val="000000"/>
          <w:sz w:val="24"/>
          <w:szCs w:val="24"/>
        </w:rPr>
        <w:t>от  «27»августа 2015 г</w:t>
      </w:r>
      <w:r w:rsidR="00A30BC1" w:rsidRPr="00A30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30BC1" w:rsidRPr="00A30BC1">
        <w:rPr>
          <w:rFonts w:ascii="Times New Roman" w:hAnsi="Times New Roman"/>
          <w:sz w:val="24"/>
          <w:szCs w:val="24"/>
        </w:rPr>
        <w:t>от   « __»_____ 20 __ г.</w:t>
      </w:r>
    </w:p>
    <w:p w:rsidR="00A30BC1" w:rsidRPr="00A30BC1" w:rsidRDefault="00A30BC1" w:rsidP="00A30BC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A30BC1">
        <w:rPr>
          <w:rFonts w:ascii="Times New Roman" w:hAnsi="Times New Roman"/>
          <w:b/>
          <w:sz w:val="24"/>
          <w:szCs w:val="24"/>
        </w:rPr>
        <w:t xml:space="preserve"> </w:t>
      </w:r>
      <w:r w:rsidRPr="00A30BC1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A30BC1" w:rsidRPr="00A30BC1" w:rsidRDefault="00A30BC1" w:rsidP="00A30BC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BC1" w:rsidRPr="00A30BC1" w:rsidRDefault="00A30BC1" w:rsidP="00A30BC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BC1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A30BC1" w:rsidRPr="00A30BC1" w:rsidRDefault="00A30BC1" w:rsidP="00A30BC1">
      <w:pPr>
        <w:jc w:val="center"/>
        <w:rPr>
          <w:rFonts w:ascii="Times New Roman" w:hAnsi="Times New Roman"/>
          <w:b/>
          <w:sz w:val="24"/>
          <w:szCs w:val="24"/>
        </w:rPr>
      </w:pPr>
      <w:r w:rsidRPr="00A30BC1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A30BC1" w:rsidRPr="00A30BC1" w:rsidRDefault="00A30BC1" w:rsidP="00A30BC1">
      <w:pPr>
        <w:jc w:val="center"/>
        <w:rPr>
          <w:rFonts w:ascii="Times New Roman" w:hAnsi="Times New Roman"/>
          <w:b/>
          <w:sz w:val="24"/>
          <w:szCs w:val="24"/>
        </w:rPr>
      </w:pPr>
      <w:r w:rsidRPr="00A30BC1">
        <w:rPr>
          <w:rFonts w:ascii="Times New Roman" w:hAnsi="Times New Roman"/>
          <w:b/>
          <w:sz w:val="24"/>
          <w:szCs w:val="24"/>
        </w:rPr>
        <w:t>по информатике</w:t>
      </w:r>
    </w:p>
    <w:p w:rsidR="00A30BC1" w:rsidRPr="00A30BC1" w:rsidRDefault="00A30BC1" w:rsidP="00A30BC1">
      <w:pPr>
        <w:jc w:val="center"/>
        <w:rPr>
          <w:rFonts w:ascii="Times New Roman" w:hAnsi="Times New Roman"/>
          <w:b/>
          <w:sz w:val="24"/>
          <w:szCs w:val="24"/>
        </w:rPr>
      </w:pPr>
      <w:r w:rsidRPr="00A30BC1">
        <w:rPr>
          <w:rFonts w:ascii="Times New Roman" w:hAnsi="Times New Roman"/>
          <w:b/>
          <w:sz w:val="24"/>
          <w:szCs w:val="24"/>
        </w:rPr>
        <w:t>7-8-9 класс</w:t>
      </w:r>
    </w:p>
    <w:p w:rsidR="00A30BC1" w:rsidRPr="00A30BC1" w:rsidRDefault="00A30BC1" w:rsidP="00A30BC1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A30BC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-883285</wp:posOffset>
            </wp:positionH>
            <wp:positionV relativeFrom="paragraph">
              <wp:posOffset>190500</wp:posOffset>
            </wp:positionV>
            <wp:extent cx="1561465" cy="2400300"/>
            <wp:effectExtent l="0" t="0" r="635" b="0"/>
            <wp:wrapTight wrapText="bothSides">
              <wp:wrapPolygon edited="0">
                <wp:start x="0" y="0"/>
                <wp:lineTo x="0" y="21429"/>
                <wp:lineTo x="21345" y="21429"/>
                <wp:lineTo x="21345" y="0"/>
                <wp:lineTo x="0" y="0"/>
              </wp:wrapPolygon>
            </wp:wrapTight>
            <wp:docPr id="1" name="Рисунок 1" descr="Картинка 1 из 17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1 из 179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BC1">
        <w:rPr>
          <w:rFonts w:ascii="Times New Roman" w:hAnsi="Times New Roman"/>
          <w:sz w:val="24"/>
          <w:szCs w:val="24"/>
        </w:rPr>
        <w:t>Составитель: Шерстобитова Ксения Александровна,</w:t>
      </w:r>
    </w:p>
    <w:p w:rsidR="00A30BC1" w:rsidRPr="00A30BC1" w:rsidRDefault="00A30BC1" w:rsidP="00A30BC1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A30BC1">
        <w:rPr>
          <w:rFonts w:ascii="Times New Roman" w:hAnsi="Times New Roman"/>
          <w:sz w:val="24"/>
          <w:szCs w:val="24"/>
        </w:rPr>
        <w:t xml:space="preserve">            учитель информатики </w:t>
      </w:r>
    </w:p>
    <w:p w:rsidR="00A30BC1" w:rsidRPr="00A30BC1" w:rsidRDefault="00A30BC1" w:rsidP="00A30BC1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 w:rsidRPr="00A30BC1">
        <w:rPr>
          <w:rFonts w:ascii="Times New Roman" w:hAnsi="Times New Roman"/>
          <w:sz w:val="24"/>
          <w:szCs w:val="24"/>
        </w:rPr>
        <w:t xml:space="preserve">  </w:t>
      </w:r>
      <w:r w:rsidRPr="00A30BC1">
        <w:rPr>
          <w:rFonts w:ascii="Times New Roman" w:hAnsi="Times New Roman"/>
          <w:sz w:val="24"/>
          <w:szCs w:val="24"/>
          <w:lang w:val="en-US"/>
        </w:rPr>
        <w:t>I</w:t>
      </w:r>
      <w:r w:rsidRPr="00A30BC1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A30BC1" w:rsidRPr="00A30BC1" w:rsidRDefault="00A30BC1" w:rsidP="00A30BC1">
      <w:pPr>
        <w:jc w:val="both"/>
        <w:rPr>
          <w:rFonts w:ascii="Times New Roman" w:hAnsi="Times New Roman"/>
          <w:b/>
          <w:sz w:val="24"/>
          <w:szCs w:val="24"/>
        </w:rPr>
      </w:pPr>
    </w:p>
    <w:p w:rsidR="00A30BC1" w:rsidRPr="00A30BC1" w:rsidRDefault="00A30BC1" w:rsidP="00A30BC1">
      <w:pPr>
        <w:jc w:val="both"/>
        <w:rPr>
          <w:rFonts w:ascii="Times New Roman" w:hAnsi="Times New Roman"/>
          <w:b/>
          <w:sz w:val="24"/>
          <w:szCs w:val="24"/>
        </w:rPr>
      </w:pPr>
    </w:p>
    <w:p w:rsidR="00A30BC1" w:rsidRPr="00A30BC1" w:rsidRDefault="00A30BC1" w:rsidP="00A30B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BC1" w:rsidRPr="00A30BC1" w:rsidRDefault="00A30BC1" w:rsidP="00A30B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BC1" w:rsidRPr="00A30BC1" w:rsidRDefault="00A30BC1" w:rsidP="00A30B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BC1" w:rsidRDefault="00A30BC1" w:rsidP="00A30BC1">
      <w:pPr>
        <w:jc w:val="center"/>
        <w:rPr>
          <w:b/>
          <w:sz w:val="28"/>
          <w:szCs w:val="28"/>
        </w:rPr>
      </w:pPr>
    </w:p>
    <w:p w:rsidR="00A30BC1" w:rsidRDefault="00A30BC1" w:rsidP="00A30BC1">
      <w:pPr>
        <w:jc w:val="center"/>
        <w:rPr>
          <w:b/>
          <w:sz w:val="28"/>
          <w:szCs w:val="28"/>
        </w:rPr>
      </w:pPr>
    </w:p>
    <w:p w:rsidR="00A30BC1" w:rsidRDefault="00A30BC1" w:rsidP="00A30BC1">
      <w:pPr>
        <w:jc w:val="center"/>
        <w:rPr>
          <w:rFonts w:ascii="Times New Roman" w:hAnsi="Times New Roman"/>
          <w:b/>
          <w:sz w:val="28"/>
          <w:szCs w:val="28"/>
        </w:rPr>
      </w:pPr>
      <w:r w:rsidRPr="00ED40B8">
        <w:rPr>
          <w:rFonts w:ascii="Times New Roman" w:hAnsi="Times New Roman"/>
          <w:b/>
          <w:sz w:val="28"/>
          <w:szCs w:val="28"/>
        </w:rPr>
        <w:t>2020 год</w:t>
      </w:r>
    </w:p>
    <w:p w:rsidR="00ED40B8" w:rsidRDefault="00ED40B8" w:rsidP="00A30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40B8" w:rsidRPr="00ED40B8" w:rsidRDefault="00ED40B8" w:rsidP="00ED40B8">
      <w:pPr>
        <w:pStyle w:val="3"/>
        <w:spacing w:before="0"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40B8" w:rsidRPr="00ED40B8" w:rsidRDefault="00ED40B8" w:rsidP="00ED40B8">
      <w:pPr>
        <w:pStyle w:val="3"/>
        <w:spacing w:before="0"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40B8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D40B8">
        <w:rPr>
          <w:rFonts w:ascii="Times New Roman" w:hAnsi="Times New Roman"/>
          <w:b/>
          <w:sz w:val="24"/>
          <w:szCs w:val="24"/>
        </w:rPr>
        <w:t>Рабочая программа разработана на основе: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40B8">
        <w:rPr>
          <w:rFonts w:ascii="Times New Roman" w:hAnsi="Times New Roman"/>
          <w:color w:val="000000"/>
          <w:sz w:val="24"/>
          <w:szCs w:val="24"/>
        </w:rPr>
        <w:t>Фед</w:t>
      </w:r>
      <w:r w:rsidRPr="00ED40B8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D40B8">
        <w:rPr>
          <w:rFonts w:ascii="Times New Roman" w:hAnsi="Times New Roman"/>
          <w:color w:val="000000"/>
          <w:sz w:val="24"/>
          <w:szCs w:val="24"/>
        </w:rPr>
        <w:t>рального</w:t>
      </w:r>
      <w:r w:rsidRPr="00ED40B8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Закона</w:t>
      </w:r>
      <w:r w:rsidRPr="00ED40B8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от</w:t>
      </w:r>
      <w:r w:rsidRPr="00ED40B8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29.12.2012</w:t>
      </w:r>
      <w:r w:rsidRPr="00ED40B8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№</w:t>
      </w:r>
      <w:r w:rsidRPr="00ED40B8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ED40B8">
        <w:rPr>
          <w:rFonts w:ascii="Times New Roman" w:hAnsi="Times New Roman"/>
          <w:color w:val="000000"/>
          <w:sz w:val="24"/>
          <w:szCs w:val="24"/>
        </w:rPr>
        <w:t>7</w:t>
      </w:r>
      <w:r w:rsidRPr="00ED40B8">
        <w:rPr>
          <w:rFonts w:ascii="Times New Roman" w:hAnsi="Times New Roman"/>
          <w:color w:val="000000"/>
          <w:spacing w:val="1"/>
          <w:sz w:val="24"/>
          <w:szCs w:val="24"/>
        </w:rPr>
        <w:t>3-</w:t>
      </w:r>
      <w:r w:rsidRPr="00ED40B8">
        <w:rPr>
          <w:rFonts w:ascii="Times New Roman" w:hAnsi="Times New Roman"/>
          <w:color w:val="000000"/>
          <w:sz w:val="24"/>
          <w:szCs w:val="24"/>
        </w:rPr>
        <w:t>ФЗ</w:t>
      </w:r>
      <w:r w:rsidRPr="00ED40B8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«Об</w:t>
      </w:r>
      <w:r w:rsidRPr="00ED40B8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образовании</w:t>
      </w:r>
      <w:r w:rsidRPr="00ED40B8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в</w:t>
      </w:r>
      <w:r w:rsidRPr="00ED40B8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Российской Федерации»;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40B8">
        <w:rPr>
          <w:rFonts w:ascii="Times New Roman" w:hAnsi="Times New Roman"/>
          <w:color w:val="000000"/>
          <w:sz w:val="24"/>
          <w:szCs w:val="24"/>
        </w:rPr>
        <w:t>Фед</w:t>
      </w:r>
      <w:r w:rsidRPr="00ED40B8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D40B8">
        <w:rPr>
          <w:rFonts w:ascii="Times New Roman" w:hAnsi="Times New Roman"/>
          <w:color w:val="000000"/>
          <w:sz w:val="24"/>
          <w:szCs w:val="24"/>
        </w:rPr>
        <w:t>рального</w:t>
      </w:r>
      <w:r w:rsidRPr="00ED40B8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государственного</w:t>
      </w:r>
      <w:r w:rsidRPr="00ED40B8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 w:rsidRPr="00ED40B8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стандарта</w:t>
      </w:r>
      <w:r w:rsidRPr="00ED40B8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основного</w:t>
      </w:r>
      <w:r w:rsidRPr="00ED40B8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 xml:space="preserve">общего образования, </w:t>
      </w:r>
      <w:r w:rsidRPr="00ED40B8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ED40B8">
        <w:rPr>
          <w:rFonts w:ascii="Times New Roman" w:hAnsi="Times New Roman"/>
          <w:color w:val="000000"/>
          <w:sz w:val="24"/>
          <w:szCs w:val="24"/>
        </w:rPr>
        <w:t>твержд</w:t>
      </w:r>
      <w:r w:rsidRPr="00ED40B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D40B8">
        <w:rPr>
          <w:rFonts w:ascii="Times New Roman" w:hAnsi="Times New Roman"/>
          <w:color w:val="000000"/>
          <w:sz w:val="24"/>
          <w:szCs w:val="24"/>
        </w:rPr>
        <w:t>нного приказом</w:t>
      </w:r>
      <w:r w:rsidRPr="00ED40B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Министерст</w:t>
      </w:r>
      <w:r w:rsidRPr="00ED40B8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D40B8">
        <w:rPr>
          <w:rFonts w:ascii="Times New Roman" w:hAnsi="Times New Roman"/>
          <w:color w:val="000000"/>
          <w:sz w:val="24"/>
          <w:szCs w:val="24"/>
        </w:rPr>
        <w:t>а образования</w:t>
      </w:r>
      <w:r w:rsidRPr="00ED40B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и</w:t>
      </w:r>
      <w:r w:rsidRPr="00ED40B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на</w:t>
      </w:r>
      <w:r w:rsidRPr="00ED40B8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D40B8">
        <w:rPr>
          <w:rFonts w:ascii="Times New Roman" w:hAnsi="Times New Roman"/>
          <w:color w:val="000000"/>
          <w:sz w:val="24"/>
          <w:szCs w:val="24"/>
        </w:rPr>
        <w:t>ки</w:t>
      </w:r>
      <w:r w:rsidRPr="00ED40B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Pr="00ED40B8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от</w:t>
      </w:r>
      <w:r w:rsidRPr="00ED40B8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17.12.2</w:t>
      </w:r>
      <w:r w:rsidRPr="00ED40B8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ED40B8">
        <w:rPr>
          <w:rFonts w:ascii="Times New Roman" w:hAnsi="Times New Roman"/>
          <w:color w:val="000000"/>
          <w:sz w:val="24"/>
          <w:szCs w:val="24"/>
        </w:rPr>
        <w:t>10</w:t>
      </w:r>
      <w:r w:rsidRPr="00ED40B8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№</w:t>
      </w:r>
      <w:r w:rsidRPr="00ED40B8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ED40B8">
        <w:rPr>
          <w:rFonts w:ascii="Times New Roman" w:hAnsi="Times New Roman"/>
          <w:color w:val="000000"/>
          <w:sz w:val="24"/>
          <w:szCs w:val="24"/>
        </w:rPr>
        <w:t>897</w:t>
      </w:r>
      <w:r w:rsidRPr="00ED40B8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(с изменениями);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40B8">
        <w:rPr>
          <w:rFonts w:ascii="Times New Roman" w:hAnsi="Times New Roman"/>
          <w:color w:val="000000"/>
          <w:sz w:val="24"/>
          <w:szCs w:val="24"/>
        </w:rPr>
        <w:t>Федерального перечня учебников, рекомендуемых к использованию при реализации  имеющих государственную аккредитацию образовательных программ</w:t>
      </w:r>
      <w:r w:rsidRPr="00ED40B8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на</w:t>
      </w:r>
      <w:r w:rsidRPr="00ED40B8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ED40B8">
        <w:rPr>
          <w:rFonts w:ascii="Times New Roman" w:hAnsi="Times New Roman"/>
          <w:color w:val="000000"/>
          <w:sz w:val="24"/>
          <w:szCs w:val="24"/>
        </w:rPr>
        <w:t>ально</w:t>
      </w:r>
      <w:r w:rsidRPr="00ED40B8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D40B8">
        <w:rPr>
          <w:rFonts w:ascii="Times New Roman" w:hAnsi="Times New Roman"/>
          <w:color w:val="000000"/>
          <w:sz w:val="24"/>
          <w:szCs w:val="24"/>
        </w:rPr>
        <w:t>о общего,</w:t>
      </w:r>
      <w:r w:rsidRPr="00ED40B8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основного</w:t>
      </w:r>
      <w:r w:rsidRPr="00ED40B8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общего</w:t>
      </w:r>
      <w:r w:rsidRPr="00ED40B8">
        <w:rPr>
          <w:rFonts w:ascii="Times New Roman" w:hAnsi="Times New Roman"/>
          <w:color w:val="000000"/>
          <w:spacing w:val="25"/>
          <w:sz w:val="24"/>
          <w:szCs w:val="24"/>
        </w:rPr>
        <w:t xml:space="preserve">, </w:t>
      </w:r>
      <w:r w:rsidRPr="00ED40B8">
        <w:rPr>
          <w:rFonts w:ascii="Times New Roman" w:hAnsi="Times New Roman"/>
          <w:color w:val="000000"/>
          <w:sz w:val="24"/>
          <w:szCs w:val="24"/>
        </w:rPr>
        <w:t>сре</w:t>
      </w:r>
      <w:r w:rsidRPr="00ED40B8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D40B8">
        <w:rPr>
          <w:rFonts w:ascii="Times New Roman" w:hAnsi="Times New Roman"/>
          <w:color w:val="000000"/>
          <w:sz w:val="24"/>
          <w:szCs w:val="24"/>
        </w:rPr>
        <w:t>него</w:t>
      </w:r>
      <w:r w:rsidRPr="00ED40B8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общего</w:t>
      </w:r>
      <w:r w:rsidRPr="00ED40B8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D40B8">
        <w:rPr>
          <w:rFonts w:ascii="Times New Roman" w:hAnsi="Times New Roman"/>
          <w:color w:val="000000"/>
          <w:sz w:val="24"/>
          <w:szCs w:val="24"/>
        </w:rPr>
        <w:t>образования, утверждённого приказом Министерства образования и науки Российской Федерации на 2020-2021  учебный год;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40B8">
        <w:rPr>
          <w:rFonts w:ascii="Times New Roman" w:hAnsi="Times New Roman"/>
          <w:color w:val="000000"/>
          <w:sz w:val="24"/>
          <w:szCs w:val="24"/>
        </w:rPr>
        <w:t>Санитарно-эпидемиологических требований к условиям  и организации обучения в общеобразовательных учреждениях, утверждённых постановлением Главного государственного санитарного врача Российской федерации от 29.12.2010 № 189 (далее – Сан-Пин 2.4.2.2821-10);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Учебного плана ГБОУ школы № 527 Невского района Санкт-Петербурга на 2020-2021 учебный год;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ED40B8">
        <w:rPr>
          <w:rFonts w:ascii="Times New Roman" w:hAnsi="Times New Roman"/>
          <w:bCs/>
          <w:kern w:val="32"/>
          <w:sz w:val="24"/>
          <w:szCs w:val="24"/>
        </w:rPr>
        <w:t>Примерной программы основного общего образования по информатике (базовый уровень) и авторской программы Босовой Л.Л. «Программа по учебному предмету «Информатика» для 7–9 классов», составлена в соответствии с: требованиями Федерального государственного образовательного стандарта основного общего образования (ФГОС ООО).</w:t>
      </w:r>
    </w:p>
    <w:p w:rsidR="00ED40B8" w:rsidRPr="00ED40B8" w:rsidRDefault="00ED40B8" w:rsidP="00ED40B8">
      <w:pPr>
        <w:overflowPunct w:val="0"/>
        <w:spacing w:line="240" w:lineRule="atLeast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ab/>
      </w:r>
      <w:r w:rsidRPr="00ED40B8">
        <w:rPr>
          <w:rStyle w:val="a7"/>
          <w:rFonts w:ascii="Times New Roman" w:hAnsi="Times New Roman"/>
          <w:sz w:val="24"/>
          <w:szCs w:val="24"/>
        </w:rPr>
        <w:t>  </w:t>
      </w:r>
      <w:r w:rsidRPr="00ED40B8"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</w:p>
    <w:p w:rsidR="00ED40B8" w:rsidRPr="00ED40B8" w:rsidRDefault="00ED40B8" w:rsidP="00ED40B8">
      <w:pPr>
        <w:overflowPunct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 результате освоения курса 7</w:t>
      </w:r>
      <w:r>
        <w:rPr>
          <w:rFonts w:ascii="Times New Roman" w:hAnsi="Times New Roman"/>
          <w:sz w:val="24"/>
          <w:szCs w:val="24"/>
        </w:rPr>
        <w:t>-8-9 класса</w:t>
      </w:r>
      <w:r w:rsidRPr="00ED40B8">
        <w:rPr>
          <w:rFonts w:ascii="Times New Roman" w:hAnsi="Times New Roman"/>
          <w:sz w:val="24"/>
          <w:szCs w:val="24"/>
        </w:rPr>
        <w:t xml:space="preserve"> учащиеся должны овладеть следующими знаниями, умениями и навыками.</w:t>
      </w:r>
    </w:p>
    <w:p w:rsidR="00ED40B8" w:rsidRPr="00ED40B8" w:rsidRDefault="00ED40B8" w:rsidP="00ED40B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bCs/>
          <w:i/>
          <w:sz w:val="24"/>
          <w:szCs w:val="24"/>
        </w:rPr>
        <w:t>Личностные результаты</w:t>
      </w:r>
      <w:r w:rsidRPr="00ED40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40B8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ED40B8" w:rsidRPr="00ED40B8" w:rsidRDefault="00ED40B8" w:rsidP="00ED40B8">
      <w:pPr>
        <w:numPr>
          <w:ilvl w:val="0"/>
          <w:numId w:val="12"/>
        </w:numPr>
        <w:tabs>
          <w:tab w:val="num" w:pos="0"/>
        </w:tabs>
        <w:suppressAutoHyphens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ED40B8" w:rsidRPr="00ED40B8" w:rsidRDefault="00ED40B8" w:rsidP="00ED40B8">
      <w:pPr>
        <w:numPr>
          <w:ilvl w:val="0"/>
          <w:numId w:val="12"/>
        </w:numPr>
        <w:tabs>
          <w:tab w:val="num" w:pos="0"/>
        </w:tabs>
        <w:suppressAutoHyphens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ED40B8" w:rsidRPr="00ED40B8" w:rsidRDefault="00ED40B8" w:rsidP="00ED40B8">
      <w:pPr>
        <w:numPr>
          <w:ilvl w:val="0"/>
          <w:numId w:val="12"/>
        </w:numPr>
        <w:tabs>
          <w:tab w:val="num" w:pos="0"/>
        </w:tabs>
        <w:suppressAutoHyphens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информатики;</w:t>
      </w:r>
    </w:p>
    <w:p w:rsidR="00ED40B8" w:rsidRPr="00ED40B8" w:rsidRDefault="00ED40B8" w:rsidP="00ED40B8">
      <w:pPr>
        <w:numPr>
          <w:ilvl w:val="0"/>
          <w:numId w:val="12"/>
        </w:numPr>
        <w:tabs>
          <w:tab w:val="num" w:pos="0"/>
        </w:tabs>
        <w:suppressAutoHyphens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D40B8" w:rsidRPr="00ED40B8" w:rsidRDefault="00ED40B8" w:rsidP="00ED40B8">
      <w:pPr>
        <w:overflowPunct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D40B8" w:rsidRPr="00ED40B8" w:rsidRDefault="00ED40B8" w:rsidP="00ED40B8">
      <w:pPr>
        <w:overflowPunct w:val="0"/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ED40B8">
        <w:rPr>
          <w:rFonts w:ascii="Times New Roman" w:hAnsi="Times New Roman"/>
          <w:i/>
          <w:sz w:val="24"/>
          <w:szCs w:val="24"/>
        </w:rPr>
        <w:t>Метапредметным результатом изучения курса является формирование универсальных учебных действий (УУД)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Регулятивные УУД:</w:t>
      </w:r>
    </w:p>
    <w:p w:rsidR="00ED40B8" w:rsidRPr="00ED40B8" w:rsidRDefault="00ED40B8" w:rsidP="00ED40B8">
      <w:pPr>
        <w:numPr>
          <w:ilvl w:val="0"/>
          <w:numId w:val="13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Самостоятельно обнаруживать и формировать учебную проблему, определять УД;</w:t>
      </w:r>
    </w:p>
    <w:p w:rsidR="00ED40B8" w:rsidRPr="00ED40B8" w:rsidRDefault="00ED40B8" w:rsidP="00ED40B8">
      <w:pPr>
        <w:numPr>
          <w:ilvl w:val="0"/>
          <w:numId w:val="13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ED40B8" w:rsidRPr="00ED40B8" w:rsidRDefault="00ED40B8" w:rsidP="00ED40B8">
      <w:pPr>
        <w:numPr>
          <w:ilvl w:val="0"/>
          <w:numId w:val="13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ED40B8" w:rsidRPr="00ED40B8" w:rsidRDefault="00ED40B8" w:rsidP="00ED40B8">
      <w:pPr>
        <w:numPr>
          <w:ilvl w:val="0"/>
          <w:numId w:val="13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ED40B8" w:rsidRPr="00ED40B8" w:rsidRDefault="00ED40B8" w:rsidP="00ED40B8">
      <w:pPr>
        <w:numPr>
          <w:ilvl w:val="0"/>
          <w:numId w:val="13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Познавательные УУД:</w:t>
      </w:r>
    </w:p>
    <w:p w:rsidR="00ED40B8" w:rsidRPr="00ED40B8" w:rsidRDefault="00ED40B8" w:rsidP="00ED40B8">
      <w:pPr>
        <w:numPr>
          <w:ilvl w:val="0"/>
          <w:numId w:val="14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Анализировать, сравнивать, классифицировать факты и явления;</w:t>
      </w:r>
    </w:p>
    <w:p w:rsidR="00ED40B8" w:rsidRPr="00ED40B8" w:rsidRDefault="00ED40B8" w:rsidP="00ED40B8">
      <w:pPr>
        <w:numPr>
          <w:ilvl w:val="0"/>
          <w:numId w:val="14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Выявлять причины и следствия простых явлений;</w:t>
      </w:r>
    </w:p>
    <w:p w:rsidR="00ED40B8" w:rsidRPr="00ED40B8" w:rsidRDefault="00ED40B8" w:rsidP="00ED40B8">
      <w:pPr>
        <w:numPr>
          <w:ilvl w:val="0"/>
          <w:numId w:val="14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ED40B8" w:rsidRPr="00ED40B8" w:rsidRDefault="00ED40B8" w:rsidP="00ED40B8">
      <w:pPr>
        <w:numPr>
          <w:ilvl w:val="0"/>
          <w:numId w:val="14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ED40B8" w:rsidRPr="00ED40B8" w:rsidRDefault="00ED40B8" w:rsidP="00ED40B8">
      <w:pPr>
        <w:numPr>
          <w:ilvl w:val="0"/>
          <w:numId w:val="14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ED40B8" w:rsidRPr="00ED40B8" w:rsidRDefault="00ED40B8" w:rsidP="00ED40B8">
      <w:pPr>
        <w:numPr>
          <w:ilvl w:val="0"/>
          <w:numId w:val="14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</w:t>
      </w:r>
    </w:p>
    <w:p w:rsidR="00ED40B8" w:rsidRPr="00ED40B8" w:rsidRDefault="00ED40B8" w:rsidP="00ED40B8">
      <w:pPr>
        <w:numPr>
          <w:ilvl w:val="0"/>
          <w:numId w:val="14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текст);</w:t>
      </w:r>
    </w:p>
    <w:p w:rsidR="00ED40B8" w:rsidRPr="00ED40B8" w:rsidRDefault="00ED40B8" w:rsidP="00ED40B8">
      <w:pPr>
        <w:numPr>
          <w:ilvl w:val="0"/>
          <w:numId w:val="14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Коммуникативные УУД:</w:t>
      </w:r>
    </w:p>
    <w:p w:rsidR="00ED40B8" w:rsidRPr="00ED40B8" w:rsidRDefault="00ED40B8" w:rsidP="00ED40B8">
      <w:pPr>
        <w:numPr>
          <w:ilvl w:val="0"/>
          <w:numId w:val="15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ED40B8" w:rsidRPr="00ED40B8" w:rsidRDefault="00ED40B8" w:rsidP="00ED40B8">
      <w:pPr>
        <w:numPr>
          <w:ilvl w:val="0"/>
          <w:numId w:val="15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 дискуссии уметь выдвинуть аргументы и контаргументы;</w:t>
      </w:r>
    </w:p>
    <w:p w:rsidR="00ED40B8" w:rsidRPr="00ED40B8" w:rsidRDefault="00ED40B8" w:rsidP="00ED40B8">
      <w:pPr>
        <w:numPr>
          <w:ilvl w:val="0"/>
          <w:numId w:val="15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ED40B8" w:rsidRPr="00ED40B8" w:rsidRDefault="00ED40B8" w:rsidP="00ED40B8">
      <w:pPr>
        <w:numPr>
          <w:ilvl w:val="0"/>
          <w:numId w:val="15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ED40B8" w:rsidRPr="00ED40B8" w:rsidRDefault="00ED40B8" w:rsidP="00ED40B8">
      <w:pPr>
        <w:numPr>
          <w:ilvl w:val="0"/>
          <w:numId w:val="15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i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ED40B8" w:rsidRPr="00ED40B8" w:rsidRDefault="00ED40B8" w:rsidP="00ED40B8">
      <w:pPr>
        <w:numPr>
          <w:ilvl w:val="0"/>
          <w:numId w:val="16"/>
        </w:numPr>
        <w:shd w:val="clear" w:color="auto" w:fill="FFFFFF"/>
        <w:autoSpaceDN w:val="0"/>
        <w:spacing w:after="0" w:line="240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ED40B8" w:rsidRPr="00ED40B8" w:rsidRDefault="00ED40B8" w:rsidP="00ED40B8">
      <w:pPr>
        <w:numPr>
          <w:ilvl w:val="0"/>
          <w:numId w:val="16"/>
        </w:numPr>
        <w:shd w:val="clear" w:color="auto" w:fill="FFFFFF"/>
        <w:autoSpaceDN w:val="0"/>
        <w:spacing w:after="0" w:line="240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D40B8" w:rsidRPr="00ED40B8" w:rsidRDefault="00ED40B8" w:rsidP="00ED40B8">
      <w:pPr>
        <w:numPr>
          <w:ilvl w:val="0"/>
          <w:numId w:val="16"/>
        </w:numPr>
        <w:shd w:val="clear" w:color="auto" w:fill="FFFFFF"/>
        <w:autoSpaceDN w:val="0"/>
        <w:spacing w:after="0" w:line="240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</w:t>
      </w:r>
      <w:r w:rsidRPr="00ED40B8">
        <w:rPr>
          <w:rFonts w:ascii="Times New Roman" w:hAnsi="Times New Roman"/>
          <w:sz w:val="24"/>
          <w:szCs w:val="24"/>
        </w:rPr>
        <w:lastRenderedPageBreak/>
        <w:t>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ED40B8" w:rsidRPr="00ED40B8" w:rsidRDefault="00ED40B8" w:rsidP="00ED40B8">
      <w:pPr>
        <w:numPr>
          <w:ilvl w:val="0"/>
          <w:numId w:val="16"/>
        </w:numPr>
        <w:shd w:val="clear" w:color="auto" w:fill="FFFFFF"/>
        <w:autoSpaceDN w:val="0"/>
        <w:spacing w:after="0" w:line="240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40B8" w:rsidRPr="00ED40B8" w:rsidRDefault="00ED40B8" w:rsidP="00ED40B8">
      <w:pPr>
        <w:numPr>
          <w:ilvl w:val="0"/>
          <w:numId w:val="16"/>
        </w:numPr>
        <w:shd w:val="clear" w:color="auto" w:fill="FFFFFF"/>
        <w:autoSpaceDN w:val="0"/>
        <w:spacing w:after="0" w:line="240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D40B8" w:rsidRPr="00ED40B8" w:rsidRDefault="00ED40B8" w:rsidP="00ED40B8">
      <w:pPr>
        <w:numPr>
          <w:ilvl w:val="0"/>
          <w:numId w:val="16"/>
        </w:numPr>
        <w:shd w:val="clear" w:color="auto" w:fill="FFFFFF"/>
        <w:autoSpaceDN w:val="0"/>
        <w:spacing w:after="0" w:line="240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D40B8" w:rsidRPr="00ED40B8" w:rsidRDefault="00ED40B8" w:rsidP="00ED40B8">
      <w:pPr>
        <w:numPr>
          <w:ilvl w:val="0"/>
          <w:numId w:val="16"/>
        </w:numPr>
        <w:shd w:val="clear" w:color="auto" w:fill="FFFFFF"/>
        <w:autoSpaceDN w:val="0"/>
        <w:spacing w:after="0" w:line="240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ED40B8" w:rsidRPr="00ED40B8" w:rsidRDefault="00ED40B8" w:rsidP="00A30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40B8" w:rsidRPr="00ED40B8" w:rsidRDefault="00ED40B8" w:rsidP="00ED40B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D40B8">
        <w:rPr>
          <w:rFonts w:ascii="Times New Roman" w:hAnsi="Times New Roman"/>
          <w:b/>
          <w:color w:val="000000"/>
          <w:sz w:val="24"/>
          <w:szCs w:val="24"/>
        </w:rPr>
        <w:t>Организация образовательного процесса с применением дистанционных образовательных технологий</w:t>
      </w:r>
    </w:p>
    <w:p w:rsidR="00ED40B8" w:rsidRPr="00ED40B8" w:rsidRDefault="00ED40B8" w:rsidP="00ED40B8">
      <w:pPr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 w:rsidRPr="00ED40B8">
        <w:rPr>
          <w:rFonts w:ascii="Times New Roman" w:hAnsi="Times New Roman"/>
          <w:sz w:val="24"/>
          <w:szCs w:val="24"/>
          <w:u w:val="single"/>
        </w:rPr>
        <w:t>Нормативная база:</w:t>
      </w:r>
    </w:p>
    <w:p w:rsidR="00ED40B8" w:rsidRPr="00ED40B8" w:rsidRDefault="00ED40B8" w:rsidP="00ED40B8">
      <w:pPr>
        <w:numPr>
          <w:ilvl w:val="0"/>
          <w:numId w:val="17"/>
        </w:numPr>
        <w:autoSpaceDN w:val="0"/>
        <w:spacing w:after="0" w:line="240" w:lineRule="atLeast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0B8">
        <w:rPr>
          <w:rFonts w:ascii="Times New Roman" w:hAnsi="Times New Roman"/>
          <w:sz w:val="24"/>
          <w:szCs w:val="24"/>
        </w:rPr>
        <w:t>Приказ Министерства образования и науки РФ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от 23 августа 2017 г. N 816;</w:t>
      </w:r>
    </w:p>
    <w:p w:rsidR="00ED40B8" w:rsidRPr="00ED40B8" w:rsidRDefault="00ED40B8" w:rsidP="00ED40B8">
      <w:pPr>
        <w:numPr>
          <w:ilvl w:val="0"/>
          <w:numId w:val="17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Письмо Министерства просвещения РФ "О направлении методических рекомендаций" от 19 марта 2020 г. № ГД-39/04;</w:t>
      </w:r>
    </w:p>
    <w:p w:rsidR="00ED40B8" w:rsidRPr="00ED40B8" w:rsidRDefault="00ED40B8" w:rsidP="00ED40B8">
      <w:pPr>
        <w:numPr>
          <w:ilvl w:val="0"/>
          <w:numId w:val="17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Инструктивно-методическое письмо от 16.03.2020 № 03-28-2516/20-0-0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технологий»;</w:t>
      </w:r>
    </w:p>
    <w:p w:rsidR="00ED40B8" w:rsidRPr="00ED40B8" w:rsidRDefault="00ED40B8" w:rsidP="00ED40B8">
      <w:pPr>
        <w:numPr>
          <w:ilvl w:val="0"/>
          <w:numId w:val="17"/>
        </w:numPr>
        <w:autoSpaceDN w:val="0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Распоряжение Комитета по образованию Правительства Санкт-Петербурга "Об утверждении методических рекомендаций об особенностях реализации образовательных программ начального общего образования с применением электронного обучения и дистанционных образовательных технологий" от 02.04.2020 N 898-р.</w:t>
      </w:r>
    </w:p>
    <w:p w:rsidR="00ED40B8" w:rsidRPr="00ED40B8" w:rsidRDefault="00ED40B8" w:rsidP="00ED40B8">
      <w:pPr>
        <w:spacing w:line="240" w:lineRule="atLeast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b/>
          <w:sz w:val="24"/>
          <w:szCs w:val="24"/>
        </w:rPr>
        <w:t>Режим освоения образовательной программы с применением электронного обучения и дистанционных образовательных технологий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При дистанционном обучении учащийся и учитель взаимодействуют в учебном процессе в следующих режимах: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lastRenderedPageBreak/>
        <w:t>•</w:t>
      </w:r>
      <w:r w:rsidRPr="00ED40B8">
        <w:rPr>
          <w:rFonts w:ascii="Times New Roman" w:hAnsi="Times New Roman"/>
          <w:sz w:val="24"/>
          <w:szCs w:val="24"/>
        </w:rPr>
        <w:tab/>
        <w:t>синхронно, используя средства коммуникации и одновременно взаимодействуя друг с другом (online) через скайп в соответствии с утвержденным расписанием уроков;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•</w:t>
      </w:r>
      <w:r w:rsidRPr="00ED40B8">
        <w:rPr>
          <w:rFonts w:ascii="Times New Roman" w:hAnsi="Times New Roman"/>
          <w:sz w:val="24"/>
          <w:szCs w:val="24"/>
        </w:rPr>
        <w:tab/>
        <w:t>асинхронно, когда учащийся выполняет самостоятельную работу (offline);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 xml:space="preserve">Задания учитель-предметник размещает на портале «Петербургское образование» в разделе «Электронный дневник»/ «Домашнее задание»/ «Работа на уроке». 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Обучающийся, в указанные сроки учителем-предметником,  предоставляет результаты выполненной работы средствами доступных интернет-приложений и мессенджеров.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 xml:space="preserve">Учитель оценивает правильность выполнения представленных обучающимся заданий, выставляет результаты текущего контроля через сервис «Электронный дневник». 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Консультации и  рекомендации по результатам учебной деятельности учитель-предметник проводит с обучающимися в день проведения урока с 15.00 до 16.00 средствами доступных интернет-приложений и мессенджеров.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Информация о средствах взаимодействия учителей и обучающихся в режиме обучения с применением дистанционных образовательных технологий размещается на сайте школы.</w:t>
      </w:r>
    </w:p>
    <w:p w:rsidR="00ED40B8" w:rsidRPr="00ED40B8" w:rsidRDefault="00ED40B8" w:rsidP="00ED40B8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D40B8" w:rsidRPr="00ED40B8" w:rsidRDefault="00ED40B8" w:rsidP="00ED40B8">
      <w:pPr>
        <w:spacing w:line="240" w:lineRule="atLeast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b/>
          <w:sz w:val="24"/>
          <w:szCs w:val="24"/>
          <w:lang w:eastAsia="ar-SA"/>
        </w:rPr>
        <w:t xml:space="preserve">Перечень дистанционных образовательных платформ, применяемых при организации </w:t>
      </w:r>
      <w:r w:rsidRPr="00ED40B8">
        <w:rPr>
          <w:rFonts w:ascii="Times New Roman" w:hAnsi="Times New Roman"/>
          <w:b/>
          <w:sz w:val="24"/>
          <w:szCs w:val="24"/>
        </w:rPr>
        <w:t>электронного обучения и дистанционных образовательных технологий</w:t>
      </w:r>
    </w:p>
    <w:p w:rsidR="00ED40B8" w:rsidRPr="00ED40B8" w:rsidRDefault="00ED40B8" w:rsidP="00ED40B8">
      <w:pPr>
        <w:pStyle w:val="a5"/>
        <w:numPr>
          <w:ilvl w:val="0"/>
          <w:numId w:val="17"/>
        </w:numPr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5543"/>
      </w:tblGrid>
      <w:tr w:rsidR="00ED40B8" w:rsidRPr="00ED40B8" w:rsidTr="00ED40B8">
        <w:trPr>
          <w:trHeight w:val="170"/>
          <w:jc w:val="center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Якласс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A62D7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D40B8" w:rsidRPr="00ED40B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https://www.yaklass.ru</w:t>
              </w:r>
            </w:hyperlink>
            <w:r w:rsidR="00ED40B8" w:rsidRPr="00ED4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40B8" w:rsidRPr="00ED40B8" w:rsidTr="00ED40B8">
        <w:trPr>
          <w:trHeight w:val="170"/>
          <w:jc w:val="center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  <w:u w:val="single"/>
              </w:rPr>
              <w:t>https://education.yandex.ru</w:t>
            </w:r>
          </w:p>
        </w:tc>
      </w:tr>
      <w:tr w:rsidR="00ED40B8" w:rsidRPr="00ED40B8" w:rsidTr="00ED40B8">
        <w:trPr>
          <w:trHeight w:val="170"/>
          <w:jc w:val="center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 xml:space="preserve">Интернет урок 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A62D7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D40B8" w:rsidRPr="00ED40B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https://interneturok.ru</w:t>
              </w:r>
            </w:hyperlink>
            <w:r w:rsidR="00ED40B8" w:rsidRPr="00ED4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40B8" w:rsidRPr="00ED40B8" w:rsidTr="00ED40B8">
        <w:trPr>
          <w:trHeight w:val="170"/>
          <w:jc w:val="center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Инфоурок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A62D7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D40B8" w:rsidRPr="00ED40B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ED40B8" w:rsidRPr="00ED40B8" w:rsidTr="00ED40B8">
        <w:trPr>
          <w:trHeight w:val="170"/>
          <w:jc w:val="center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Решу ВПР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A62D7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D40B8" w:rsidRPr="00ED40B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https://vpr.sdamgia.ru/</w:t>
              </w:r>
            </w:hyperlink>
          </w:p>
        </w:tc>
      </w:tr>
      <w:tr w:rsidR="00ED40B8" w:rsidRPr="00ED40B8" w:rsidTr="00ED40B8">
        <w:trPr>
          <w:trHeight w:val="170"/>
          <w:jc w:val="center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A62D7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D40B8" w:rsidRPr="00ED40B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D40B8" w:rsidRPr="00ED40B8" w:rsidTr="00ED40B8">
        <w:trPr>
          <w:trHeight w:val="170"/>
          <w:jc w:val="center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Яндекс. Урок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A62D7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D40B8" w:rsidRPr="00ED40B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https://school.yandex.ru/lessons</w:t>
              </w:r>
            </w:hyperlink>
          </w:p>
        </w:tc>
      </w:tr>
      <w:tr w:rsidR="00ED40B8" w:rsidRPr="00ED40B8" w:rsidTr="00ED40B8">
        <w:trPr>
          <w:trHeight w:val="170"/>
          <w:jc w:val="center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Сдам ЕГЭ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A62D7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D40B8" w:rsidRPr="00ED40B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</w:t>
              </w:r>
              <w:r w:rsidR="00ED40B8" w:rsidRPr="00ED40B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ED40B8" w:rsidRPr="00ED40B8">
                <w:rPr>
                  <w:rStyle w:val="a8"/>
                  <w:rFonts w:ascii="Times New Roman" w:hAnsi="Times New Roman"/>
                  <w:sz w:val="24"/>
                  <w:szCs w:val="24"/>
                </w:rPr>
                <w:t>ge.sdamgia.ru/</w:t>
              </w:r>
            </w:hyperlink>
          </w:p>
        </w:tc>
      </w:tr>
      <w:tr w:rsidR="00ED40B8" w:rsidRPr="00ED40B8" w:rsidTr="00ED40B8">
        <w:trPr>
          <w:trHeight w:val="170"/>
          <w:jc w:val="center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 xml:space="preserve">Лекториум 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ED40B8" w:rsidRDefault="00A62D7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D40B8" w:rsidRPr="00ED40B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https://www.lektorium.tv</w:t>
              </w:r>
            </w:hyperlink>
            <w:r w:rsidR="00ED40B8" w:rsidRPr="00ED4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D40B8" w:rsidRDefault="00ED40B8" w:rsidP="00ED40B8">
      <w:pPr>
        <w:spacing w:line="240" w:lineRule="atLeast"/>
        <w:rPr>
          <w:sz w:val="24"/>
          <w:szCs w:val="24"/>
        </w:rPr>
      </w:pPr>
    </w:p>
    <w:p w:rsidR="00ED40B8" w:rsidRDefault="00ED40B8" w:rsidP="00ED40B8">
      <w:pPr>
        <w:pStyle w:val="a6"/>
        <w:spacing w:before="0" w:after="0" w:line="240" w:lineRule="atLeast"/>
        <w:jc w:val="both"/>
        <w:rPr>
          <w:b/>
          <w:u w:val="single"/>
        </w:rPr>
      </w:pPr>
      <w:r w:rsidRPr="00ED40B8">
        <w:rPr>
          <w:b/>
          <w:u w:val="single"/>
        </w:rPr>
        <w:t xml:space="preserve">Предметные результаты: </w:t>
      </w:r>
    </w:p>
    <w:p w:rsidR="0082266C" w:rsidRPr="0082266C" w:rsidRDefault="0082266C" w:rsidP="0082266C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66C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обучающихся.</w:t>
      </w:r>
    </w:p>
    <w:p w:rsidR="0082266C" w:rsidRPr="0082266C" w:rsidRDefault="0082266C" w:rsidP="0082266C">
      <w:pPr>
        <w:pStyle w:val="a6"/>
        <w:spacing w:before="0" w:after="0"/>
        <w:ind w:firstLine="902"/>
        <w:jc w:val="both"/>
      </w:pPr>
      <w:r w:rsidRPr="0082266C"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82266C" w:rsidRPr="0082266C" w:rsidRDefault="0082266C" w:rsidP="0082266C">
      <w:pPr>
        <w:pStyle w:val="a6"/>
        <w:spacing w:before="0" w:after="0"/>
        <w:ind w:firstLine="902"/>
        <w:jc w:val="both"/>
      </w:pPr>
      <w:r w:rsidRPr="0082266C">
        <w:lastRenderedPageBreak/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82266C" w:rsidRPr="0082266C" w:rsidRDefault="0082266C" w:rsidP="0082266C">
      <w:pPr>
        <w:pStyle w:val="a6"/>
        <w:spacing w:before="0" w:after="0"/>
        <w:ind w:firstLine="900"/>
        <w:jc w:val="both"/>
        <w:rPr>
          <w:b/>
          <w:u w:val="single"/>
        </w:rPr>
      </w:pPr>
      <w:r w:rsidRPr="0082266C">
        <w:rPr>
          <w:b/>
          <w:u w:val="single"/>
        </w:rPr>
        <w:t>Личностные результаты: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82266C" w:rsidRPr="0082266C" w:rsidRDefault="0082266C" w:rsidP="0082266C">
      <w:pPr>
        <w:pStyle w:val="a6"/>
        <w:spacing w:before="0" w:after="0"/>
        <w:ind w:firstLine="900"/>
        <w:jc w:val="both"/>
        <w:rPr>
          <w:b/>
          <w:u w:val="single"/>
        </w:rPr>
      </w:pPr>
      <w:r w:rsidRPr="0082266C">
        <w:rPr>
          <w:b/>
          <w:u w:val="single"/>
        </w:rPr>
        <w:t>Метапредметные результаты:</w:t>
      </w:r>
    </w:p>
    <w:p w:rsidR="0082266C" w:rsidRPr="0082266C" w:rsidRDefault="0082266C" w:rsidP="0082266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2266C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266C" w:rsidRPr="0082266C" w:rsidRDefault="0082266C" w:rsidP="0082266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2266C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смысловое чтение;</w:t>
      </w:r>
    </w:p>
    <w:p w:rsidR="0082266C" w:rsidRPr="0082266C" w:rsidRDefault="0082266C" w:rsidP="0082266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2266C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2266C" w:rsidRPr="0082266C" w:rsidRDefault="0082266C" w:rsidP="0082266C">
      <w:p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ab/>
        <w:t xml:space="preserve">Основные </w:t>
      </w:r>
      <w:r w:rsidRPr="0082266C">
        <w:rPr>
          <w:rFonts w:ascii="Times New Roman" w:hAnsi="Times New Roman"/>
          <w:b/>
          <w:i/>
          <w:sz w:val="24"/>
          <w:szCs w:val="24"/>
        </w:rPr>
        <w:t>метапредметные образовательные результаты</w:t>
      </w:r>
      <w:r w:rsidRPr="0082266C">
        <w:rPr>
          <w:rFonts w:ascii="Times New Roman" w:hAnsi="Times New Roman"/>
          <w:sz w:val="24"/>
          <w:szCs w:val="24"/>
        </w:rPr>
        <w:t>, достигаемые в процессе пропедевтической подготовки школьников в области информатики и ИКТ: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общепредметных понятий как «объект», «система», «модель», «алгоритм», «исполнитель» и др.;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 xml:space="preserve"> владение основными общеучебными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 xml:space="preserve">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</w:t>
      </w:r>
      <w:r w:rsidRPr="0082266C">
        <w:rPr>
          <w:rFonts w:ascii="Times New Roman" w:hAnsi="Times New Roman"/>
          <w:sz w:val="24"/>
          <w:szCs w:val="24"/>
        </w:rPr>
        <w:lastRenderedPageBreak/>
        <w:t xml:space="preserve">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гипретекстом,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 поиск, передача и размещение информации в компьютерных сетях), навыки создания личного информационного пространства; 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82266C" w:rsidRPr="0082266C" w:rsidRDefault="0082266C" w:rsidP="0082266C">
      <w:pPr>
        <w:numPr>
          <w:ilvl w:val="0"/>
          <w:numId w:val="31"/>
        </w:numPr>
        <w:autoSpaceDN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82266C" w:rsidRPr="0082266C" w:rsidRDefault="0082266C" w:rsidP="0082266C">
      <w:pPr>
        <w:pStyle w:val="a6"/>
        <w:spacing w:before="0" w:after="0"/>
        <w:jc w:val="both"/>
        <w:rPr>
          <w:b/>
          <w:u w:val="single"/>
        </w:rPr>
      </w:pPr>
      <w:r w:rsidRPr="0082266C">
        <w:rPr>
          <w:b/>
          <w:u w:val="single"/>
        </w:rPr>
        <w:t xml:space="preserve">Предметные результаты: </w:t>
      </w:r>
    </w:p>
    <w:p w:rsidR="0082266C" w:rsidRPr="0082266C" w:rsidRDefault="0082266C" w:rsidP="0082266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82266C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8-9 классах </w:t>
      </w:r>
      <w:r w:rsidRPr="0082266C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82266C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82266C" w:rsidRPr="0082266C" w:rsidRDefault="0082266C" w:rsidP="0082266C">
      <w:pPr>
        <w:pStyle w:val="a5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82266C">
        <w:rPr>
          <w:rFonts w:ascii="Times New Roman" w:hAnsi="Times New Roman"/>
          <w:sz w:val="24"/>
          <w:szCs w:val="24"/>
        </w:rPr>
        <w:t>как правильно и безопасно вести себя в компьютерном классе;</w:t>
      </w:r>
    </w:p>
    <w:p w:rsidR="0082266C" w:rsidRPr="0082266C" w:rsidRDefault="0082266C" w:rsidP="0082266C">
      <w:pPr>
        <w:pStyle w:val="a5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82266C" w:rsidRPr="0082266C" w:rsidRDefault="0082266C" w:rsidP="0082266C">
      <w:pPr>
        <w:pStyle w:val="a5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82266C" w:rsidRPr="0082266C" w:rsidRDefault="0082266C" w:rsidP="0082266C">
      <w:pPr>
        <w:pStyle w:val="a5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82266C" w:rsidRPr="0082266C" w:rsidRDefault="0082266C" w:rsidP="0082266C">
      <w:pPr>
        <w:pStyle w:val="a5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lastRenderedPageBreak/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82266C" w:rsidRPr="0082266C" w:rsidRDefault="0082266C" w:rsidP="0082266C">
      <w:pPr>
        <w:pStyle w:val="a5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82266C" w:rsidRPr="0082266C" w:rsidRDefault="0082266C" w:rsidP="0082266C">
      <w:pPr>
        <w:pStyle w:val="a5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82266C" w:rsidRPr="0082266C" w:rsidRDefault="0082266C" w:rsidP="0082266C">
      <w:pPr>
        <w:pStyle w:val="a5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82266C" w:rsidRPr="0082266C" w:rsidRDefault="0082266C" w:rsidP="0082266C">
      <w:pPr>
        <w:pStyle w:val="a5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82266C" w:rsidRPr="00ED40B8" w:rsidRDefault="0082266C" w:rsidP="00ED40B8">
      <w:pPr>
        <w:pStyle w:val="a6"/>
        <w:spacing w:before="0" w:after="0" w:line="240" w:lineRule="atLeast"/>
        <w:jc w:val="both"/>
        <w:rPr>
          <w:b/>
          <w:u w:val="single"/>
        </w:rPr>
      </w:pPr>
    </w:p>
    <w:p w:rsidR="00ED40B8" w:rsidRPr="00ED40B8" w:rsidRDefault="00ED40B8" w:rsidP="00ED40B8">
      <w:pPr>
        <w:spacing w:line="240" w:lineRule="atLeast"/>
        <w:ind w:hanging="567"/>
        <w:jc w:val="both"/>
        <w:rPr>
          <w:rFonts w:ascii="Times New Roman" w:hAnsi="Times New Roman"/>
          <w:i/>
          <w:sz w:val="24"/>
          <w:szCs w:val="24"/>
        </w:rPr>
      </w:pPr>
      <w:r w:rsidRPr="00ED40B8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ED40B8" w:rsidRPr="00ED40B8" w:rsidRDefault="00ED40B8" w:rsidP="00ED40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как правильно и безопасно вести себя в компьютерном классе;</w:t>
      </w:r>
    </w:p>
    <w:p w:rsidR="00ED40B8" w:rsidRPr="00ED40B8" w:rsidRDefault="00ED40B8" w:rsidP="00ED40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ED40B8" w:rsidRPr="00ED40B8" w:rsidRDefault="00ED40B8" w:rsidP="00ED40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ED40B8" w:rsidRPr="00ED40B8" w:rsidRDefault="00ED40B8" w:rsidP="00ED40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приводить примеры информативных и неинформативных сообщений;</w:t>
      </w:r>
    </w:p>
    <w:p w:rsidR="00ED40B8" w:rsidRPr="00ED40B8" w:rsidRDefault="00ED40B8" w:rsidP="00ED40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измерять информационный объем текста (при использовании компьютерного алфавита);</w:t>
      </w:r>
    </w:p>
    <w:p w:rsidR="00ED40B8" w:rsidRPr="00ED40B8" w:rsidRDefault="00ED40B8" w:rsidP="00ED40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ED40B8" w:rsidRPr="00ED40B8" w:rsidRDefault="00ED40B8" w:rsidP="00ED40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ED40B8" w:rsidRPr="00ED40B8" w:rsidRDefault="00ED40B8" w:rsidP="00ED40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ED40B8" w:rsidRPr="00ED40B8" w:rsidRDefault="00ED40B8" w:rsidP="00ED40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ED40B8" w:rsidRPr="00ED40B8" w:rsidRDefault="00ED40B8" w:rsidP="00ED40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выполнять основные операции над текстом, допускаемые этим редактором; сохранять текст на диске, загружать его с диска, выводить на печать;</w:t>
      </w:r>
    </w:p>
    <w:p w:rsidR="00ED40B8" w:rsidRPr="00ED40B8" w:rsidRDefault="00ED40B8" w:rsidP="00ED40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ED40B8" w:rsidRPr="00ED40B8" w:rsidRDefault="00ED40B8" w:rsidP="00ED40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ED40B8" w:rsidRPr="00ED40B8" w:rsidRDefault="00ED40B8" w:rsidP="00ED40B8">
      <w:pPr>
        <w:spacing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40B8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ED40B8" w:rsidRPr="00ED40B8" w:rsidRDefault="00ED40B8" w:rsidP="00ED40B8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различать естественные и формальные языки;</w:t>
      </w:r>
    </w:p>
    <w:p w:rsidR="00ED40B8" w:rsidRPr="00ED40B8" w:rsidRDefault="00ED40B8" w:rsidP="00ED40B8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определять состав основных устройств компьютера, их назначение и информационное взаимодействие;</w:t>
      </w:r>
    </w:p>
    <w:p w:rsidR="00ED40B8" w:rsidRPr="00ED40B8" w:rsidRDefault="00ED40B8" w:rsidP="00ED40B8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выполнять основные режимы работы текстовых редакторов (ввод, редактирование, печать, орфографический контроль, поиск и замена, работа с файлами);</w:t>
      </w:r>
    </w:p>
    <w:p w:rsidR="00ED40B8" w:rsidRPr="00ED40B8" w:rsidRDefault="00ED40B8" w:rsidP="00ED40B8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распознавать способы представления изображений в памяти компьютера; понятия о пикселе, растре, кодировке цвета, видеопамяти, назначение графических редакторов, назначение основных компонентов среды графического редактора растрового типа;</w:t>
      </w:r>
    </w:p>
    <w:p w:rsidR="00ED40B8" w:rsidRPr="00ED40B8" w:rsidRDefault="00ED40B8" w:rsidP="00ED40B8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ind w:left="0" w:hanging="425"/>
        <w:jc w:val="both"/>
        <w:rPr>
          <w:rFonts w:ascii="Times New Roman" w:hAnsi="Times New Roman"/>
          <w:iCs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определять основные типы сценариев, используемых в компьютерных презентациях</w:t>
      </w:r>
    </w:p>
    <w:p w:rsidR="00ED40B8" w:rsidRPr="00ED40B8" w:rsidRDefault="00ED40B8" w:rsidP="00ED40B8">
      <w:pPr>
        <w:pStyle w:val="3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D40B8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Инструментарий для оценивания результатов.</w:t>
      </w:r>
    </w:p>
    <w:p w:rsidR="00ED40B8" w:rsidRPr="00ED40B8" w:rsidRDefault="00ED40B8" w:rsidP="00ED40B8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ED40B8" w:rsidRDefault="00ED40B8" w:rsidP="00ED40B8">
      <w:pPr>
        <w:pStyle w:val="3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lastRenderedPageBreak/>
        <w:t>Критерии оценки контроля.</w:t>
      </w:r>
    </w:p>
    <w:p w:rsidR="00ED40B8" w:rsidRDefault="00ED40B8" w:rsidP="00ED40B8">
      <w:pPr>
        <w:pStyle w:val="a6"/>
        <w:spacing w:before="0" w:after="0" w:line="240" w:lineRule="atLeast"/>
      </w:pPr>
      <w:r>
        <w:t>Оценка “5” ставится, если ученик: выполнил работу без ошибок и недочетов или допустил не более одного недочета.</w:t>
      </w:r>
    </w:p>
    <w:p w:rsidR="00ED40B8" w:rsidRDefault="00ED40B8" w:rsidP="00ED40B8">
      <w:pPr>
        <w:pStyle w:val="a6"/>
        <w:spacing w:before="0" w:after="0" w:line="240" w:lineRule="atLeast"/>
        <w:jc w:val="both"/>
      </w:pPr>
      <w:r>
        <w:t>Оценка “4” ставится, если ученик выполнил работу полностью, но допустил в ней не более одной негрубой ошибки и одного недочета или не более двух недочетов.</w:t>
      </w:r>
    </w:p>
    <w:p w:rsidR="00ED40B8" w:rsidRDefault="00ED40B8" w:rsidP="00ED40B8">
      <w:pPr>
        <w:pStyle w:val="a6"/>
        <w:spacing w:before="0" w:after="0" w:line="240" w:lineRule="atLeast"/>
        <w:jc w:val="both"/>
      </w:pPr>
      <w:r>
        <w:t>Оценка “3”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</w:r>
    </w:p>
    <w:p w:rsidR="00ED40B8" w:rsidRPr="00ED40B8" w:rsidRDefault="00ED40B8" w:rsidP="00ED40B8">
      <w:pPr>
        <w:spacing w:line="240" w:lineRule="atLeast"/>
        <w:rPr>
          <w:rFonts w:ascii="Times New Roman" w:hAnsi="Times New Roman"/>
          <w:b/>
          <w:i/>
          <w:color w:val="000000"/>
          <w:spacing w:val="-6"/>
          <w:sz w:val="24"/>
          <w:szCs w:val="24"/>
        </w:rPr>
      </w:pPr>
      <w:r w:rsidRPr="00ED40B8">
        <w:rPr>
          <w:rFonts w:ascii="Times New Roman" w:hAnsi="Times New Roman"/>
          <w:b/>
          <w:i/>
          <w:color w:val="000000"/>
          <w:spacing w:val="-6"/>
          <w:sz w:val="24"/>
          <w:szCs w:val="24"/>
        </w:rPr>
        <w:t>Критерии оценивания различных форм работы обучающихся на уроке.</w:t>
      </w:r>
    </w:p>
    <w:p w:rsidR="00ED40B8" w:rsidRPr="00ED40B8" w:rsidRDefault="00ED40B8" w:rsidP="00ED40B8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b/>
          <w:i/>
          <w:iCs/>
          <w:sz w:val="24"/>
          <w:szCs w:val="24"/>
        </w:rPr>
        <w:t>Тематический</w:t>
      </w:r>
      <w:r w:rsidRPr="00ED40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D40B8">
        <w:rPr>
          <w:rFonts w:ascii="Times New Roman" w:hAnsi="Times New Roman"/>
          <w:sz w:val="24"/>
          <w:szCs w:val="24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  <w:r w:rsidRPr="00ED40B8">
        <w:rPr>
          <w:rFonts w:ascii="Times New Roman" w:hAnsi="Times New Roman"/>
          <w:b/>
          <w:i/>
          <w:iCs/>
          <w:sz w:val="24"/>
          <w:szCs w:val="24"/>
        </w:rPr>
        <w:t>Итоговый</w:t>
      </w:r>
      <w:r w:rsidRPr="00ED40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D40B8">
        <w:rPr>
          <w:rFonts w:ascii="Times New Roman" w:hAnsi="Times New Roman"/>
          <w:sz w:val="24"/>
          <w:szCs w:val="24"/>
        </w:rPr>
        <w:t>контроль осуществляется по завершении каждого года обучения.</w:t>
      </w:r>
    </w:p>
    <w:p w:rsidR="00ED40B8" w:rsidRPr="00ED40B8" w:rsidRDefault="00ED40B8" w:rsidP="00ED40B8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 xml:space="preserve">Основная форма контроля – тестирование. </w:t>
      </w:r>
    </w:p>
    <w:p w:rsidR="00ED40B8" w:rsidRPr="00ED40B8" w:rsidRDefault="00ED40B8" w:rsidP="00ED4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 xml:space="preserve">Правила при оценивании: </w:t>
      </w:r>
    </w:p>
    <w:p w:rsidR="00ED40B8" w:rsidRPr="00ED40B8" w:rsidRDefault="00ED40B8" w:rsidP="00ED40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за каждый правильный ответ начисляется 1 балл;</w:t>
      </w:r>
    </w:p>
    <w:p w:rsidR="00ED40B8" w:rsidRPr="00ED40B8" w:rsidRDefault="00ED40B8" w:rsidP="00ED40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за каждый ошибочный ответ начисляется штраф в 1 балл;</w:t>
      </w:r>
    </w:p>
    <w:p w:rsidR="00ED40B8" w:rsidRPr="00ED40B8" w:rsidRDefault="00ED40B8" w:rsidP="00ED40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за вопрос, оставленный без ответа (пропущенный вопрос), ничего не начисляется.</w:t>
      </w:r>
    </w:p>
    <w:p w:rsidR="00ED40B8" w:rsidRPr="00ED40B8" w:rsidRDefault="00ED40B8" w:rsidP="00ED40B8">
      <w:pPr>
        <w:spacing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ED40B8" w:rsidRPr="00ED40B8" w:rsidRDefault="00ED40B8" w:rsidP="00ED40B8">
      <w:pPr>
        <w:spacing w:line="240" w:lineRule="atLeast"/>
        <w:ind w:firstLine="360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При выставлении оценок желательно придерживаться следующих общепринятых соотношений:</w:t>
      </w:r>
    </w:p>
    <w:p w:rsidR="00ED40B8" w:rsidRPr="00ED40B8" w:rsidRDefault="00ED40B8" w:rsidP="00ED40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50-70% — «3»;</w:t>
      </w:r>
    </w:p>
    <w:p w:rsidR="00ED40B8" w:rsidRPr="00ED40B8" w:rsidRDefault="00ED40B8" w:rsidP="00ED40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71-85% — «4»;</w:t>
      </w:r>
    </w:p>
    <w:p w:rsidR="00ED40B8" w:rsidRPr="00ED40B8" w:rsidRDefault="00ED40B8" w:rsidP="00ED40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>86-100% — «5».</w:t>
      </w:r>
    </w:p>
    <w:p w:rsidR="00ED40B8" w:rsidRDefault="00ED40B8" w:rsidP="00ED40B8">
      <w:pPr>
        <w:jc w:val="both"/>
        <w:rPr>
          <w:color w:val="000000"/>
          <w:sz w:val="24"/>
          <w:szCs w:val="24"/>
        </w:rPr>
      </w:pPr>
    </w:p>
    <w:p w:rsidR="00ED40B8" w:rsidRPr="00ED40B8" w:rsidRDefault="00ED40B8" w:rsidP="00ED40B8">
      <w:pPr>
        <w:pStyle w:val="3"/>
        <w:spacing w:before="0"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0B8">
        <w:rPr>
          <w:rFonts w:ascii="Times New Roman" w:hAnsi="Times New Roman" w:cs="Times New Roman"/>
          <w:i/>
          <w:sz w:val="24"/>
          <w:szCs w:val="24"/>
        </w:rPr>
        <w:t xml:space="preserve">Содержание курса информатики для </w:t>
      </w:r>
      <w:r w:rsidRPr="00ED40B8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Pr="00ED40B8">
        <w:rPr>
          <w:rFonts w:ascii="Times New Roman" w:hAnsi="Times New Roman" w:cs="Times New Roman"/>
          <w:i/>
          <w:sz w:val="24"/>
          <w:szCs w:val="24"/>
        </w:rPr>
        <w:t xml:space="preserve"> класса (34 часа)</w:t>
      </w:r>
    </w:p>
    <w:p w:rsidR="00ED40B8" w:rsidRPr="00ED40B8" w:rsidRDefault="00ED40B8" w:rsidP="00ED40B8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D40B8">
        <w:rPr>
          <w:rFonts w:ascii="Times New Roman" w:hAnsi="Times New Roman"/>
          <w:sz w:val="24"/>
          <w:szCs w:val="24"/>
        </w:rPr>
        <w:t xml:space="preserve">Для каждого раздела указано общее число учебных часов, а также рекомендуемое разделение этого времени на теоретические занятия и практическую работу на компьютере. </w:t>
      </w:r>
    </w:p>
    <w:tbl>
      <w:tblPr>
        <w:tblW w:w="1005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93"/>
        <w:gridCol w:w="3790"/>
        <w:gridCol w:w="953"/>
        <w:gridCol w:w="1739"/>
        <w:gridCol w:w="2975"/>
      </w:tblGrid>
      <w:tr w:rsidR="00ED40B8" w:rsidRPr="00ED40B8" w:rsidTr="00ED40B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0B8" w:rsidRPr="00ED40B8" w:rsidRDefault="00ED40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0B8" w:rsidRPr="00ED40B8" w:rsidRDefault="00ED40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0B8" w:rsidRPr="00ED40B8" w:rsidRDefault="00ED40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0B8" w:rsidRPr="00ED40B8" w:rsidRDefault="00ED40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0B8" w:rsidRPr="00ED40B8" w:rsidRDefault="00ED40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  <w:p w:rsidR="00ED40B8" w:rsidRPr="00ED40B8" w:rsidRDefault="00ED40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(контрольная работа, тест, устный контроль, зачет и др)</w:t>
            </w:r>
          </w:p>
        </w:tc>
      </w:tr>
      <w:tr w:rsidR="00ED40B8" w:rsidRPr="00ED40B8" w:rsidTr="00ED40B8">
        <w:trPr>
          <w:cantSplit/>
          <w:trHeight w:val="73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0B8" w:rsidRPr="00ED40B8" w:rsidRDefault="00ED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0B8" w:rsidRPr="00ED40B8" w:rsidRDefault="00ED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0B8" w:rsidRPr="00ED40B8" w:rsidRDefault="00ED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8" w:rsidRPr="00ED40B8" w:rsidRDefault="00ED40B8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8" w:rsidRPr="00ED40B8" w:rsidTr="00ED40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p1"/>
              <w:snapToGrid w:val="0"/>
              <w:spacing w:before="0" w:after="0" w:line="240" w:lineRule="atLeast"/>
              <w:rPr>
                <w:rFonts w:cs="Times New Roman"/>
                <w:color w:val="000000"/>
              </w:rPr>
            </w:pPr>
            <w:r w:rsidRPr="00ED40B8">
              <w:rPr>
                <w:rFonts w:cs="Times New Roman"/>
                <w:bCs/>
                <w:color w:val="000000"/>
              </w:rPr>
              <w:t>Информация и информационные процессы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ПР, тест, КР</w:t>
            </w:r>
          </w:p>
        </w:tc>
      </w:tr>
      <w:tr w:rsidR="00ED40B8" w:rsidRPr="00ED40B8" w:rsidTr="00ED40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p1"/>
              <w:snapToGrid w:val="0"/>
              <w:spacing w:before="0" w:after="0" w:line="240" w:lineRule="atLeast"/>
              <w:rPr>
                <w:rFonts w:cs="Times New Roman"/>
                <w:color w:val="000000"/>
              </w:rPr>
            </w:pPr>
            <w:r w:rsidRPr="00ED40B8">
              <w:rPr>
                <w:rFonts w:cs="Times New Roman"/>
                <w:bCs/>
                <w:color w:val="000000"/>
              </w:rPr>
              <w:t>Компьютер как универсальное устройство</w:t>
            </w:r>
            <w:r w:rsidRPr="00ED40B8">
              <w:rPr>
                <w:rFonts w:cs="Times New Roman"/>
                <w:color w:val="000000"/>
              </w:rPr>
              <w:t xml:space="preserve"> </w:t>
            </w:r>
            <w:r w:rsidRPr="00ED40B8">
              <w:rPr>
                <w:rFonts w:cs="Times New Roman"/>
                <w:bCs/>
                <w:color w:val="000000"/>
              </w:rPr>
              <w:t>обработки информации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КР,  ПР</w:t>
            </w:r>
          </w:p>
        </w:tc>
      </w:tr>
      <w:tr w:rsidR="00ED40B8" w:rsidRPr="00ED40B8" w:rsidTr="00ED40B8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p1"/>
              <w:snapToGrid w:val="0"/>
              <w:spacing w:before="0" w:after="0" w:line="240" w:lineRule="atLeast"/>
              <w:rPr>
                <w:rFonts w:cs="Times New Roman"/>
                <w:color w:val="000000"/>
              </w:rPr>
            </w:pPr>
            <w:r w:rsidRPr="00ED40B8">
              <w:rPr>
                <w:rFonts w:cs="Times New Roman"/>
              </w:rPr>
              <w:t>Обработка графической информации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 xml:space="preserve">ПР, тест </w:t>
            </w:r>
          </w:p>
        </w:tc>
      </w:tr>
      <w:tr w:rsidR="00ED40B8" w:rsidRPr="00ED40B8" w:rsidTr="00ED40B8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p1"/>
              <w:snapToGrid w:val="0"/>
              <w:spacing w:before="0" w:after="0" w:line="240" w:lineRule="atLeast"/>
              <w:rPr>
                <w:rFonts w:cs="Times New Roman"/>
                <w:color w:val="000000"/>
              </w:rPr>
            </w:pPr>
            <w:r w:rsidRPr="00ED40B8">
              <w:rPr>
                <w:rFonts w:cs="Times New Roman"/>
              </w:rPr>
              <w:t>Обработка текстовой информации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ПР, КР</w:t>
            </w:r>
          </w:p>
        </w:tc>
      </w:tr>
      <w:tr w:rsidR="00ED40B8" w:rsidRPr="00ED40B8" w:rsidTr="00ED40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 xml:space="preserve">ПР, тест, </w:t>
            </w:r>
          </w:p>
        </w:tc>
      </w:tr>
      <w:tr w:rsidR="00ED40B8" w:rsidRPr="00ED40B8" w:rsidTr="00ED40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sz w:val="24"/>
                <w:szCs w:val="24"/>
              </w:rPr>
              <w:t>ПР, тест</w:t>
            </w:r>
          </w:p>
        </w:tc>
      </w:tr>
      <w:tr w:rsidR="00ED40B8" w:rsidRPr="00ED40B8" w:rsidTr="00ED40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40B8">
              <w:rPr>
                <w:rFonts w:ascii="Times New Roman" w:hAnsi="Times New Roman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8" w:rsidRPr="00ED40B8" w:rsidRDefault="00ED40B8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0B8" w:rsidRDefault="00ED40B8" w:rsidP="00ED40B8">
      <w:pPr>
        <w:jc w:val="both"/>
        <w:rPr>
          <w:color w:val="000000"/>
          <w:sz w:val="24"/>
          <w:szCs w:val="24"/>
        </w:rPr>
      </w:pPr>
    </w:p>
    <w:p w:rsidR="00ED40B8" w:rsidRDefault="00ED40B8" w:rsidP="00ED40B8">
      <w:pPr>
        <w:jc w:val="both"/>
        <w:rPr>
          <w:color w:val="000000"/>
          <w:sz w:val="24"/>
          <w:szCs w:val="24"/>
        </w:rPr>
        <w:sectPr w:rsidR="00ED4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0"/>
        <w:gridCol w:w="2353"/>
        <w:gridCol w:w="3107"/>
        <w:gridCol w:w="2713"/>
        <w:gridCol w:w="2286"/>
        <w:gridCol w:w="1793"/>
      </w:tblGrid>
      <w:tr w:rsidR="00ED40B8" w:rsidRPr="00ED40B8" w:rsidTr="00ED40B8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b w:val="0"/>
              </w:rPr>
            </w:pPr>
            <w:r w:rsidRPr="00ED40B8">
              <w:rPr>
                <w:rStyle w:val="afa"/>
                <w:b w:val="0"/>
              </w:rPr>
              <w:lastRenderedPageBreak/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b w:val="0"/>
              </w:rPr>
            </w:pPr>
            <w:r w:rsidRPr="00ED40B8">
              <w:rPr>
                <w:rStyle w:val="afa"/>
                <w:b w:val="0"/>
              </w:rPr>
              <w:t>Дата проведения урока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b w:val="0"/>
              </w:rPr>
            </w:pPr>
            <w:r w:rsidRPr="00ED40B8">
              <w:rPr>
                <w:rStyle w:val="afa"/>
                <w:b w:val="0"/>
              </w:rPr>
              <w:t>Тема урока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</w:pPr>
            <w:r w:rsidRPr="00ED40B8">
              <w:rPr>
                <w:rStyle w:val="afa"/>
                <w:b w:val="0"/>
              </w:rPr>
              <w:t>Домашнее задание</w:t>
            </w:r>
          </w:p>
        </w:tc>
      </w:tr>
      <w:tr w:rsidR="00ED40B8" w:rsidRPr="00ED40B8" w:rsidTr="00ED40B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0B8" w:rsidRPr="00ED40B8" w:rsidRDefault="00ED40B8">
            <w:pPr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0B8" w:rsidRPr="00ED40B8" w:rsidRDefault="00ED40B8">
            <w:pPr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0B8" w:rsidRPr="00ED40B8" w:rsidRDefault="00ED40B8">
            <w:pPr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>Предметные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>Метапредметные УУД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>Личностные УУД</w:t>
            </w: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0B8" w:rsidRPr="00ED40B8" w:rsidRDefault="00ED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8" w:rsidRPr="00ED40B8" w:rsidTr="00ED40B8">
        <w:tc>
          <w:tcPr>
            <w:tcW w:w="14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ED40B8">
              <w:rPr>
                <w:rStyle w:val="afa"/>
                <w:sz w:val="20"/>
                <w:szCs w:val="20"/>
              </w:rPr>
              <w:t xml:space="preserve"> ВВЕДЕНИЕ </w:t>
            </w:r>
          </w:p>
        </w:tc>
      </w:tr>
      <w:tr w:rsidR="00ED40B8" w:rsidRPr="00ED40B8" w:rsidTr="00ED40B8">
        <w:tc>
          <w:tcPr>
            <w:tcW w:w="1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rStyle w:val="afa"/>
              </w:rPr>
              <w:t>Тема «Информация и информационные процессы»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</w:tr>
      <w:tr w:rsidR="00ED40B8" w:rsidRPr="00ED40B8" w:rsidTr="00ED40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napToGrid w:val="0"/>
              <w:spacing w:after="0"/>
              <w:ind w:left="34"/>
              <w:rPr>
                <w:rStyle w:val="afa"/>
                <w:b w:val="0"/>
                <w:sz w:val="24"/>
                <w:szCs w:val="24"/>
              </w:rPr>
            </w:pPr>
            <w:r w:rsidRPr="00ED40B8">
              <w:rPr>
                <w:rStyle w:val="afa"/>
                <w:b w:val="0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  <w:p w:rsidR="00ED40B8" w:rsidRPr="00ED40B8" w:rsidRDefault="00ED40B8">
            <w:pPr>
              <w:pStyle w:val="af2"/>
              <w:snapToGrid w:val="0"/>
              <w:spacing w:after="0"/>
              <w:ind w:left="34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rStyle w:val="afa"/>
                <w:b w:val="0"/>
                <w:sz w:val="24"/>
                <w:szCs w:val="24"/>
              </w:rPr>
              <w:t xml:space="preserve">Информация и её свойства.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№1.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sz w:val="20"/>
                <w:szCs w:val="20"/>
              </w:rPr>
              <w:t>выполнять требования по ТБ</w:t>
            </w:r>
          </w:p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углубить </w:t>
            </w:r>
            <w:r w:rsidRPr="00ED40B8">
              <w:rPr>
                <w:rStyle w:val="afa"/>
                <w:b w:val="0"/>
                <w:sz w:val="20"/>
                <w:szCs w:val="20"/>
              </w:rPr>
              <w:t>общие представления о месте информатики в системе других наук, о целях изучения курса информатики;</w:t>
            </w:r>
          </w:p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определять виды информационных сигналов, виды информации по способу восприятия, оценивать  информацию с позиции ее свойств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Получат возможность: углубить</w:t>
            </w:r>
            <w:r w:rsidRPr="00ED40B8">
              <w:rPr>
                <w:rStyle w:val="afa"/>
                <w:b w:val="0"/>
                <w:sz w:val="20"/>
                <w:szCs w:val="20"/>
              </w:rPr>
              <w:t xml:space="preserve"> общие представления об информации и еѐ свойствах;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sz w:val="20"/>
                <w:szCs w:val="20"/>
              </w:rPr>
              <w:t>Ставят учебные задачи на основе соотнесения того, что уже известно и усвоено, и того, что еще не известно; организация рабочего места, выполнение правил гигиены учебного труда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принятие учебной цели</w:t>
            </w:r>
          </w:p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rStyle w:val="afa"/>
                <w:b w:val="0"/>
                <w:sz w:val="20"/>
                <w:szCs w:val="20"/>
              </w:rPr>
              <w:t>получают целостные представления о роли ИКТ при изучении школьных предметов и в повседневной жизни;  формируется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понимание общепредметной сущности понятий «информация», «сигнал»;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sz w:val="20"/>
                <w:szCs w:val="20"/>
              </w:rPr>
              <w:t xml:space="preserve">Формулируют собственное мнение и позицию, задают вопросы, строят понятные для партнера высказывания; умение работать с учебником;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усвоение информации с помощью видеотехники, компьютера,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lastRenderedPageBreak/>
              <w:t>умение слушать и слышать, рассуждать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lastRenderedPageBreak/>
              <w:t xml:space="preserve">Формируются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Получат представления об информации как важнейшем стратегическом ресурсе развития личности, государства, общества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rStyle w:val="afa"/>
                <w:b w:val="0"/>
              </w:rPr>
              <w:t>Подготовить сообщение «Информатика — это...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1.1 </w:t>
            </w:r>
            <w:hyperlink r:id="rId15" w:history="1">
              <w:r w:rsidRPr="00ED40B8">
                <w:rPr>
                  <w:rStyle w:val="afa"/>
                  <w:b w:val="0"/>
                  <w:sz w:val="20"/>
                  <w:szCs w:val="20"/>
                </w:rPr>
                <w:t>http://metodist.lbz.ru/authors/informatika/3/eor7.php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>примеры, характеризующие свойства информации</w:t>
            </w:r>
          </w:p>
        </w:tc>
      </w:tr>
      <w:tr w:rsidR="00ED40B8" w:rsidRPr="00ED40B8" w:rsidTr="00ED40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34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Информационные процессы. Обработка информации.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№2.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классифицировать информационные процессы;  приводить примеры сбора и обработки информации в деятельности человека, в живой природе, обществе, технике;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углубить </w:t>
            </w:r>
            <w:r w:rsidRPr="00ED40B8">
              <w:rPr>
                <w:rStyle w:val="afa"/>
                <w:b w:val="0"/>
                <w:sz w:val="20"/>
                <w:szCs w:val="20"/>
              </w:rPr>
              <w:t xml:space="preserve">общие представления об информационных процессах и их роли в современном мире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принятие учебной цели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навыки анализа процессов в биологических, технических</w:t>
            </w:r>
          </w:p>
          <w:p w:rsidR="00ED40B8" w:rsidRPr="00ED40B8" w:rsidRDefault="00ED40B8">
            <w:pPr>
              <w:rPr>
                <w:rFonts w:ascii="Times New Roman" w:hAnsi="Times New Roman"/>
                <w:sz w:val="20"/>
                <w:szCs w:val="20"/>
              </w:rPr>
            </w:pPr>
            <w:r w:rsidRPr="00ED40B8">
              <w:rPr>
                <w:rFonts w:ascii="Times New Roman" w:hAnsi="Times New Roman"/>
              </w:rPr>
              <w:t>и социальных системах, выделения в них информационной составляющей;</w:t>
            </w:r>
          </w:p>
          <w:p w:rsidR="00ED40B8" w:rsidRPr="00ED40B8" w:rsidRDefault="00ED40B8">
            <w:pPr>
              <w:rPr>
                <w:rStyle w:val="afa"/>
                <w:rFonts w:ascii="Times New Roman" w:hAnsi="Times New Roman"/>
                <w:i/>
              </w:rPr>
            </w:pPr>
            <w:r w:rsidRPr="00ED40B8">
              <w:rPr>
                <w:rFonts w:ascii="Times New Roman" w:hAnsi="Times New Roman"/>
              </w:rPr>
              <w:t>общепредметные навыки обработки информации;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Fonts w:ascii="Times New Roman" w:hAnsi="Times New Roman"/>
              </w:rPr>
            </w:pPr>
            <w:r w:rsidRPr="00ED40B8">
              <w:rPr>
                <w:rStyle w:val="afa"/>
                <w:rFonts w:ascii="Times New Roman" w:hAnsi="Times New Roman"/>
                <w:b w:val="0"/>
              </w:rPr>
              <w:t>понимание значимости информационной деятельности для</w:t>
            </w:r>
          </w:p>
          <w:p w:rsidR="00ED40B8" w:rsidRPr="00ED40B8" w:rsidRDefault="00ED40B8">
            <w:pPr>
              <w:rPr>
                <w:rStyle w:val="afa"/>
                <w:rFonts w:ascii="Times New Roman" w:hAnsi="Times New Roman"/>
                <w:b w:val="0"/>
              </w:rPr>
            </w:pPr>
            <w:r w:rsidRPr="00ED40B8">
              <w:rPr>
                <w:rFonts w:ascii="Times New Roman" w:hAnsi="Times New Roman"/>
              </w:rPr>
              <w:t>современного человека.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1.2 </w:t>
            </w:r>
            <w:hyperlink r:id="rId16" w:history="1">
              <w:r w:rsidRPr="00ED40B8">
                <w:rPr>
                  <w:rStyle w:val="afa"/>
                  <w:b w:val="0"/>
                  <w:sz w:val="20"/>
                  <w:szCs w:val="20"/>
                </w:rPr>
                <w:t>http://metodist.lbz.ru/authors/informatika/3/eor7.php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Сообщ. о профессиях, связанных с обработкой информации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34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Информационные процессы. Хранение и передача информации.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№3.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 приводить примеры хранения  и передачи информации в деятельности человека, в живой природе, обществе, технике; строить модель информационного процесса передачи информации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углубить общие представления об информационных процессах и их роли в современном мире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Style w:val="afa"/>
                <w:rFonts w:ascii="Times New Roman" w:hAnsi="Times New Roman"/>
                <w:i/>
                <w:sz w:val="20"/>
                <w:szCs w:val="20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Регулятивные: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принятие учебной цели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навыки анализа процессов в биологических, технических</w:t>
            </w:r>
          </w:p>
          <w:p w:rsidR="00ED40B8" w:rsidRPr="00ED40B8" w:rsidRDefault="00ED40B8">
            <w:pPr>
              <w:rPr>
                <w:rFonts w:ascii="Times New Roman" w:hAnsi="Times New Roman"/>
                <w:sz w:val="20"/>
                <w:szCs w:val="20"/>
              </w:rPr>
            </w:pPr>
            <w:r w:rsidRPr="00ED40B8">
              <w:rPr>
                <w:rFonts w:ascii="Times New Roman" w:hAnsi="Times New Roman"/>
              </w:rPr>
              <w:t>и социальных системах, выделения в них информационной составляющей;</w:t>
            </w:r>
          </w:p>
          <w:p w:rsidR="00ED40B8" w:rsidRPr="00ED40B8" w:rsidRDefault="00ED40B8">
            <w:pPr>
              <w:rPr>
                <w:rStyle w:val="afa"/>
                <w:rFonts w:ascii="Times New Roman" w:hAnsi="Times New Roman"/>
                <w:i/>
              </w:rPr>
            </w:pPr>
            <w:r w:rsidRPr="00ED40B8">
              <w:rPr>
                <w:rFonts w:ascii="Times New Roman" w:hAnsi="Times New Roman"/>
              </w:rPr>
              <w:t>общепредметные навыки обработки информации;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40B8">
              <w:rPr>
                <w:rFonts w:ascii="Times New Roman" w:hAnsi="Times New Roman"/>
              </w:rPr>
              <w:lastRenderedPageBreak/>
              <w:t>понимание значимости информационной деятельности для</w:t>
            </w:r>
          </w:p>
          <w:p w:rsidR="00ED40B8" w:rsidRPr="00ED40B8" w:rsidRDefault="00ED40B8">
            <w:pPr>
              <w:rPr>
                <w:rStyle w:val="afa"/>
                <w:rFonts w:ascii="Times New Roman" w:hAnsi="Times New Roman"/>
                <w:b w:val="0"/>
              </w:rPr>
            </w:pPr>
            <w:r w:rsidRPr="00ED40B8">
              <w:rPr>
                <w:rFonts w:ascii="Times New Roman" w:hAnsi="Times New Roman"/>
              </w:rPr>
              <w:t>современного человека.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1.2 </w:t>
            </w:r>
            <w:hyperlink r:id="rId17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>р.т. 60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34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Всемирная паутина как информационное хранилище.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№4.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осуществлять поиск информации в сети Интернет с использованием простых запросов (по одному признаку), сохранять для индивидуального использования найденные в сети Интернет информационные объекты и ссылки на них;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расширить представление о WWW как всемирном хранилище информации; сформировать понятие о поисковых системах и принципах их работы;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Style w:val="afa"/>
                <w:rFonts w:ascii="Times New Roman" w:hAnsi="Times New Roman"/>
                <w:i/>
                <w:sz w:val="20"/>
                <w:szCs w:val="20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Регулятивные: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принятие учебной цели,  планирование, организация труда</w:t>
            </w:r>
          </w:p>
          <w:p w:rsidR="00ED40B8" w:rsidRPr="00ED40B8" w:rsidRDefault="00ED40B8">
            <w:pPr>
              <w:snapToGrid w:val="0"/>
              <w:rPr>
                <w:rFonts w:ascii="Times New Roman" w:hAnsi="Times New Roman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Познавательные: </w:t>
            </w:r>
            <w:r w:rsidRPr="00ED40B8">
              <w:rPr>
                <w:rFonts w:ascii="Times New Roman" w:hAnsi="Times New Roman"/>
              </w:rPr>
              <w:t>основные универсальные умения информационного</w:t>
            </w:r>
          </w:p>
          <w:p w:rsidR="00ED40B8" w:rsidRPr="00ED40B8" w:rsidRDefault="00ED40B8">
            <w:pPr>
              <w:rPr>
                <w:rFonts w:ascii="Times New Roman" w:hAnsi="Times New Roman"/>
              </w:rPr>
            </w:pPr>
            <w:r w:rsidRPr="00ED40B8">
              <w:rPr>
                <w:rFonts w:ascii="Times New Roman" w:hAnsi="Times New Roman"/>
              </w:rPr>
              <w:t>характера: постановка и формулирование проблемы; поиск и выделение</w:t>
            </w:r>
          </w:p>
          <w:p w:rsidR="00ED40B8" w:rsidRPr="00ED40B8" w:rsidRDefault="00ED40B8">
            <w:pPr>
              <w:rPr>
                <w:rStyle w:val="afa"/>
                <w:rFonts w:ascii="Times New Roman" w:hAnsi="Times New Roman"/>
                <w:i/>
              </w:rPr>
            </w:pPr>
            <w:r w:rsidRPr="00ED40B8">
              <w:rPr>
                <w:rFonts w:ascii="Times New Roman" w:hAnsi="Times New Roman"/>
              </w:rPr>
              <w:t>необходимой информации, применение методов информационного поиска;</w:t>
            </w:r>
          </w:p>
          <w:p w:rsidR="00ED40B8" w:rsidRPr="00ED40B8" w:rsidRDefault="00ED40B8">
            <w:pPr>
              <w:rPr>
                <w:rFonts w:ascii="Times New Roman" w:hAnsi="Times New Roman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Коммуникативные: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 xml:space="preserve">усвоение информации с помощью видеотехники, компьютера, умение слушать и слышать, рассуждать, инициативное сотрудничество в поиске и сборе информации,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lastRenderedPageBreak/>
              <w:t>управление поведением партнера — контроль, коррекция, оценка действий партнера.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Fonts w:ascii="Times New Roman" w:hAnsi="Times New Roman"/>
              </w:rPr>
            </w:pPr>
            <w:r w:rsidRPr="00ED40B8">
              <w:rPr>
                <w:rFonts w:ascii="Times New Roman" w:hAnsi="Times New Roman"/>
              </w:rPr>
              <w:lastRenderedPageBreak/>
              <w:t>владение первичными навыками анализа и критичной оценки</w:t>
            </w:r>
          </w:p>
          <w:p w:rsidR="00ED40B8" w:rsidRPr="00ED40B8" w:rsidRDefault="00ED40B8">
            <w:pPr>
              <w:rPr>
                <w:rFonts w:ascii="Times New Roman" w:hAnsi="Times New Roman"/>
              </w:rPr>
            </w:pPr>
            <w:r w:rsidRPr="00ED40B8">
              <w:rPr>
                <w:rFonts w:ascii="Times New Roman" w:hAnsi="Times New Roman"/>
              </w:rPr>
              <w:t>получаемой информации; ответственное отношение к информации с учетом</w:t>
            </w:r>
          </w:p>
          <w:p w:rsidR="00ED40B8" w:rsidRPr="00ED40B8" w:rsidRDefault="00ED40B8">
            <w:pPr>
              <w:rPr>
                <w:rFonts w:ascii="Times New Roman" w:hAnsi="Times New Roman"/>
              </w:rPr>
            </w:pPr>
            <w:r w:rsidRPr="00ED40B8">
              <w:rPr>
                <w:rFonts w:ascii="Times New Roman" w:hAnsi="Times New Roman"/>
              </w:rPr>
              <w:t>правовых и этических аспектов ее распространения; развитие чувства личной</w:t>
            </w:r>
          </w:p>
          <w:p w:rsidR="00ED40B8" w:rsidRPr="00ED40B8" w:rsidRDefault="00ED40B8">
            <w:pPr>
              <w:rPr>
                <w:rStyle w:val="afa"/>
                <w:rFonts w:ascii="Times New Roman" w:hAnsi="Times New Roman"/>
                <w:b w:val="0"/>
              </w:rPr>
            </w:pPr>
            <w:r w:rsidRPr="00ED40B8">
              <w:rPr>
                <w:rFonts w:ascii="Times New Roman" w:hAnsi="Times New Roman"/>
              </w:rPr>
              <w:t>ответственности за качество окружающей информационной среды.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1.3 </w:t>
            </w:r>
            <w:hyperlink r:id="rId18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Подготовить вопрос-загадку на поиск в интернете.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Представление информации.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№5.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определять знаковую систему представления информации; устанавливать общее и различия в естественных и формальных языках.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обобщить представления о различных способах представления информации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Style w:val="afa"/>
                <w:rFonts w:ascii="Times New Roman" w:hAnsi="Times New Roman"/>
                <w:i/>
                <w:sz w:val="20"/>
                <w:szCs w:val="20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Регулятивные: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принятие учебной цели,  планирование,</w:t>
            </w:r>
          </w:p>
          <w:p w:rsidR="00ED40B8" w:rsidRPr="00ED40B8" w:rsidRDefault="00ED40B8">
            <w:pPr>
              <w:snapToGrid w:val="0"/>
              <w:rPr>
                <w:rFonts w:ascii="Times New Roman" w:hAnsi="Times New Roman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Познавательные: </w:t>
            </w:r>
            <w:r w:rsidRPr="00ED40B8">
              <w:rPr>
                <w:rFonts w:ascii="Times New Roman" w:hAnsi="Times New Roman"/>
              </w:rPr>
              <w:t>понимание общепредметной сущности понятия «знак»;</w:t>
            </w:r>
          </w:p>
          <w:p w:rsidR="00ED40B8" w:rsidRPr="00ED40B8" w:rsidRDefault="00ED40B8">
            <w:pPr>
              <w:rPr>
                <w:rStyle w:val="afa"/>
                <w:rFonts w:ascii="Times New Roman" w:hAnsi="Times New Roman"/>
                <w:i/>
              </w:rPr>
            </w:pPr>
            <w:r w:rsidRPr="00ED40B8">
              <w:rPr>
                <w:rFonts w:ascii="Times New Roman" w:hAnsi="Times New Roman"/>
              </w:rPr>
              <w:t>общеучебные умения анализа, сравнения, классификации</w:t>
            </w:r>
          </w:p>
          <w:p w:rsidR="00ED40B8" w:rsidRPr="00ED40B8" w:rsidRDefault="00ED40B8">
            <w:pPr>
              <w:rPr>
                <w:rFonts w:ascii="Times New Roman" w:hAnsi="Times New Roman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Коммуникативные: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Fonts w:ascii="Times New Roman" w:hAnsi="Times New Roman"/>
              </w:rPr>
            </w:pPr>
            <w:r w:rsidRPr="00ED40B8">
              <w:rPr>
                <w:rFonts w:ascii="Times New Roman" w:hAnsi="Times New Roman"/>
              </w:rPr>
              <w:t>представления о языке, его роли в передаче собственных</w:t>
            </w:r>
          </w:p>
          <w:p w:rsidR="00ED40B8" w:rsidRPr="00ED40B8" w:rsidRDefault="00ED40B8">
            <w:pPr>
              <w:rPr>
                <w:rStyle w:val="afa"/>
                <w:rFonts w:ascii="Times New Roman" w:hAnsi="Times New Roman"/>
                <w:b w:val="0"/>
              </w:rPr>
            </w:pPr>
            <w:r w:rsidRPr="00ED40B8">
              <w:rPr>
                <w:rFonts w:ascii="Times New Roman" w:hAnsi="Times New Roman"/>
              </w:rPr>
              <w:t>мыслей и общении с другими людьми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1.4 </w:t>
            </w:r>
            <w:hyperlink r:id="rId19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</w:hyperlink>
            <w:hyperlink r:id="rId20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ru/authors/informatika/3/eor7.php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Придумать пиктограмму.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Дискретная форма представления информации.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№6.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понимать отличия между  непрерывной формой представления информации и дискретной; кодировать и декодировать сообщения  по известным правилам кодирования; </w:t>
            </w:r>
          </w:p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углубить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понимание роли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lastRenderedPageBreak/>
              <w:t xml:space="preserve">дискретизации информации в развитии средств ИКТ.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Style w:val="afa"/>
                <w:rFonts w:ascii="Times New Roman" w:hAnsi="Times New Roman"/>
                <w:i/>
                <w:sz w:val="20"/>
                <w:szCs w:val="20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lastRenderedPageBreak/>
              <w:t xml:space="preserve">Регулятивные: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принятие учебной цели,  планирование,</w:t>
            </w:r>
          </w:p>
          <w:p w:rsidR="00ED40B8" w:rsidRPr="00ED40B8" w:rsidRDefault="00ED40B8">
            <w:pPr>
              <w:snapToGrid w:val="0"/>
              <w:rPr>
                <w:rFonts w:ascii="Times New Roman" w:hAnsi="Times New Roman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Познавательные: </w:t>
            </w:r>
            <w:r w:rsidRPr="00ED40B8">
              <w:rPr>
                <w:rFonts w:ascii="Times New Roman" w:hAnsi="Times New Roman"/>
              </w:rPr>
              <w:t xml:space="preserve">понимание </w:t>
            </w:r>
            <w:r w:rsidRPr="00ED40B8">
              <w:rPr>
                <w:rFonts w:ascii="Times New Roman" w:hAnsi="Times New Roman"/>
              </w:rPr>
              <w:lastRenderedPageBreak/>
              <w:t>универсальности двоичного кодирования;</w:t>
            </w:r>
          </w:p>
          <w:p w:rsidR="00ED40B8" w:rsidRPr="00ED40B8" w:rsidRDefault="00ED40B8">
            <w:pPr>
              <w:rPr>
                <w:rFonts w:ascii="Times New Roman" w:hAnsi="Times New Roman"/>
              </w:rPr>
            </w:pPr>
            <w:r w:rsidRPr="00ED40B8">
              <w:rPr>
                <w:rFonts w:ascii="Times New Roman" w:hAnsi="Times New Roman"/>
              </w:rPr>
              <w:t>навыки представления информации в разных формах; навыки анализа</w:t>
            </w:r>
          </w:p>
          <w:p w:rsidR="00ED40B8" w:rsidRPr="00ED40B8" w:rsidRDefault="00ED40B8">
            <w:pPr>
              <w:rPr>
                <w:rFonts w:ascii="Times New Roman" w:hAnsi="Times New Roman"/>
              </w:rPr>
            </w:pPr>
            <w:r w:rsidRPr="00ED40B8">
              <w:rPr>
                <w:rFonts w:ascii="Times New Roman" w:hAnsi="Times New Roman"/>
              </w:rPr>
              <w:t>информации; способность выявлять инвариантную сущность на первый</w:t>
            </w:r>
          </w:p>
          <w:p w:rsidR="00ED40B8" w:rsidRPr="00ED40B8" w:rsidRDefault="00ED40B8">
            <w:pPr>
              <w:rPr>
                <w:rFonts w:ascii="Times New Roman" w:hAnsi="Times New Roman"/>
              </w:rPr>
            </w:pPr>
            <w:r w:rsidRPr="00ED40B8">
              <w:rPr>
                <w:rFonts w:ascii="Times New Roman" w:hAnsi="Times New Roman"/>
              </w:rPr>
              <w:t xml:space="preserve">взгляд различных процессов; </w:t>
            </w:r>
            <w:r w:rsidRPr="00ED40B8">
              <w:rPr>
                <w:rStyle w:val="afa"/>
                <w:rFonts w:ascii="Times New Roman" w:hAnsi="Times New Roman"/>
                <w:i/>
              </w:rPr>
              <w:t xml:space="preserve">Коммуникативные: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sz w:val="20"/>
                <w:szCs w:val="20"/>
              </w:rPr>
              <w:lastRenderedPageBreak/>
              <w:t>навыки концентрации внимания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1.5 </w:t>
            </w:r>
            <w:hyperlink r:id="rId21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Задания по карточкам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Единицы измерения информации.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№7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свободно оперировать с единицами измерения информации; находить информационный объем сообщения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научиться определять мощность алфавита, используемого для записи сообщения; научиться оценивать информационный объем сообщения, записанного символами произвольного алфавита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Style w:val="afa"/>
                <w:rFonts w:ascii="Times New Roman" w:hAnsi="Times New Roman"/>
                <w:i/>
                <w:sz w:val="20"/>
                <w:szCs w:val="20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Регулятивные: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принятие учебной цели,  планирование,</w:t>
            </w:r>
          </w:p>
          <w:p w:rsidR="00ED40B8" w:rsidRPr="00ED40B8" w:rsidRDefault="00ED40B8">
            <w:pPr>
              <w:snapToGrid w:val="0"/>
              <w:rPr>
                <w:rFonts w:ascii="Times New Roman" w:hAnsi="Times New Roman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Познавательные: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понимание сущности измерения как сопоставления</w:t>
            </w:r>
          </w:p>
          <w:p w:rsidR="00ED40B8" w:rsidRPr="00ED40B8" w:rsidRDefault="00ED40B8">
            <w:pPr>
              <w:rPr>
                <w:rStyle w:val="afa"/>
                <w:rFonts w:ascii="Times New Roman" w:hAnsi="Times New Roman"/>
                <w:i/>
              </w:rPr>
            </w:pPr>
            <w:r w:rsidRPr="00ED40B8">
              <w:rPr>
                <w:rFonts w:ascii="Times New Roman" w:hAnsi="Times New Roman"/>
              </w:rPr>
              <w:t>измеряемой величины с единицей измерения</w:t>
            </w:r>
          </w:p>
          <w:p w:rsidR="00ED40B8" w:rsidRPr="00ED40B8" w:rsidRDefault="00ED40B8">
            <w:pPr>
              <w:rPr>
                <w:rFonts w:ascii="Times New Roman" w:hAnsi="Times New Roman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lastRenderedPageBreak/>
              <w:t xml:space="preserve">Коммуникативные: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sz w:val="20"/>
                <w:szCs w:val="20"/>
              </w:rPr>
              <w:lastRenderedPageBreak/>
              <w:t>навыки концентрации внимания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1.6 </w:t>
            </w:r>
            <w:hyperlink r:id="rId22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Задания по карточкам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Обобщение и систематизация основных понятий темы Информация и информационные процессы. </w:t>
            </w:r>
            <w:r w:rsidRPr="00ED40B8">
              <w:rPr>
                <w:b/>
                <w:i/>
                <w:sz w:val="24"/>
                <w:szCs w:val="24"/>
              </w:rPr>
              <w:t>Проверочная работа № 1.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кодировать и декодировать информацию по известным правилам кодирования; определять количество различных символов, которые могут быть закодированы с помощью двоичного кода фиксированной длины; определять разрядность двоичного кода, необходимого для кодирования всех символов алфавита заданной мощности.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углубить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информации; 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Style w:val="afa"/>
                <w:rFonts w:ascii="Times New Roman" w:hAnsi="Times New Roman"/>
                <w:i/>
                <w:sz w:val="20"/>
                <w:szCs w:val="20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Регулятивные: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sz w:val="20"/>
                <w:szCs w:val="20"/>
              </w:rPr>
              <w:t xml:space="preserve"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1.6 </w:t>
            </w:r>
            <w:hyperlink r:id="rId23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>тест</w:t>
            </w:r>
          </w:p>
        </w:tc>
      </w:tr>
      <w:tr w:rsidR="00ED40B8" w:rsidRPr="00ED40B8" w:rsidTr="00ED40B8">
        <w:tc>
          <w:tcPr>
            <w:tcW w:w="130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b/>
                <w:bCs/>
              </w:rPr>
              <w:t>Тема «Компьютер как универсальное устройство для работы с информацией»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Основные компоненты компьютера и их функции.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№8.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анализировать  устройства компьютера с точки зрения процедур ввода, хранения, обработки, вывода и передачи информации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систематизировать представления об основных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lastRenderedPageBreak/>
              <w:t xml:space="preserve">устройствах компьютера и их функциях;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Style w:val="afa"/>
                <w:rFonts w:ascii="Times New Roman" w:hAnsi="Times New Roman"/>
                <w:i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lastRenderedPageBreak/>
              <w:t xml:space="preserve">Регулятивные: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ED40B8">
              <w:rPr>
                <w:sz w:val="20"/>
                <w:szCs w:val="20"/>
              </w:rPr>
              <w:t xml:space="preserve">обобщѐнные представления о компьютере как универсальном устройстве обработки информации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lastRenderedPageBreak/>
              <w:t xml:space="preserve"> понимание роли компьютеров в жизни современного человека; способность увязать знания об основных возможностях компьютера  с собственным </w:t>
            </w:r>
            <w:r w:rsidRPr="00ED40B8">
              <w:rPr>
                <w:sz w:val="20"/>
                <w:szCs w:val="20"/>
              </w:rPr>
              <w:lastRenderedPageBreak/>
              <w:t>жизненным опытом; интерес к изучению вопросов, связанных с историей вычислительной техники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lastRenderedPageBreak/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2.1 </w:t>
            </w:r>
            <w:hyperlink r:id="rId24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</w:t>
              </w:r>
            </w:hyperlink>
            <w:hyperlink r:id="rId25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Заполнить таблицу Носители информации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Персональный компьютер.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№9.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называть основные устройства персонального компьютера и их актуальные характеристики;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систематизировать представления об основных устройствах компьютера и их функциях;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Style w:val="afa"/>
                <w:rFonts w:ascii="Times New Roman" w:hAnsi="Times New Roman"/>
                <w:i/>
                <w:sz w:val="20"/>
                <w:szCs w:val="20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Регулятивные: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sz w:val="20"/>
                <w:szCs w:val="20"/>
              </w:rPr>
              <w:t xml:space="preserve">понимание назначения основных устройств персонального компьютера; 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 xml:space="preserve"> понимание роли компьютеров в жизни современного человека; способность увязать знания об основных возможностях компьютера  с собственным жизненным опытом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2.2 </w:t>
            </w:r>
            <w:hyperlink r:id="rId26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Построить граф Устройства ПК, рт 80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Программное обеспечение компьютера. Системное программное обеспечение.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№10.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классифицировать программное обеспечение персонального компьютера и основных его групп, подбирать программное обеспечение, соответствующее решаемой задаче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научиться систематизировать знания о назначении и функциях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lastRenderedPageBreak/>
              <w:t>программного обеспечения компьютера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Style w:val="afa"/>
                <w:rFonts w:ascii="Times New Roman" w:hAnsi="Times New Roman"/>
                <w:i/>
                <w:sz w:val="20"/>
                <w:szCs w:val="20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lastRenderedPageBreak/>
              <w:t xml:space="preserve">Регулятивные: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sz w:val="20"/>
                <w:szCs w:val="20"/>
              </w:rPr>
              <w:t xml:space="preserve">понимание назначения системного программного обеспечения персонального </w:t>
            </w:r>
            <w:r w:rsidRPr="00ED40B8">
              <w:rPr>
                <w:sz w:val="20"/>
                <w:szCs w:val="20"/>
              </w:rPr>
              <w:lastRenderedPageBreak/>
              <w:t xml:space="preserve">компьютера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lastRenderedPageBreak/>
              <w:t xml:space="preserve"> понимание роли компьютеров в жизни современного человека; понимание значимости антивирусной защиты как важного направления информационной безопасности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2.3 </w:t>
            </w:r>
            <w:hyperlink r:id="rId27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>Подготовить сообщение об одном из приложений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Системы программирования и прикладное программное обеспечение.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№11.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описывать виды и состав программного обеспечения современных компьютеров. Получат 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научиться систематизировать знания о назначении и функциях программного обеспечения компьютера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Style w:val="afa"/>
                <w:rFonts w:ascii="Times New Roman" w:hAnsi="Times New Roman"/>
                <w:i/>
                <w:sz w:val="20"/>
                <w:szCs w:val="20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Регулятивные: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sz w:val="20"/>
                <w:szCs w:val="20"/>
              </w:rPr>
              <w:t>понимание назначения прикладного программного обеспечения персонального компьютера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 ; владение монологической и диалогической формами речи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 xml:space="preserve"> понимание правовых норм использования программного обеспечения; ответственное отношение к используемому программному обеспечению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2.3 </w:t>
            </w:r>
            <w:hyperlink r:id="rId28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Подготовить сообщение об одном из языков программир.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Файлы и файловые структуры.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№12.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оперировать объектами файловой системы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расширить представления об объектах файловой системы и навыки работы с ними; 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</w:rPr>
            </w:pPr>
            <w:r w:rsidRPr="00ED40B8">
              <w:rPr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принятие учебной цели,  планирование, организация, контроль учебного труда.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sz w:val="20"/>
                <w:szCs w:val="20"/>
              </w:rPr>
              <w:t xml:space="preserve">умения и навыки организации файловой структуры в личном информационном пространстве; 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усвоение информации с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lastRenderedPageBreak/>
              <w:t>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lastRenderedPageBreak/>
              <w:t xml:space="preserve"> понимание необходимости упорядоченного хранения собственных программ и данных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2.4 </w:t>
            </w:r>
            <w:hyperlink r:id="rId29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рт 110, 111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Пользовательский интерфейс.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№13.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определять назначение элементов пользовательского интерфейса, использовать их для эффективной работы с приложениями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понимание сущности понятий «интерфейс», «информационный ресурс», «информационное пространство пользователя»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</w:rPr>
            </w:pPr>
            <w:r w:rsidRPr="00ED40B8">
              <w:rPr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принятие учебной цели,  планирование, организация, контроль учебного труда.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sz w:val="20"/>
                <w:szCs w:val="20"/>
              </w:rPr>
              <w:t xml:space="preserve">навыки оперирования компьютерными информационными объектами в наглядно-графической форме;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  <w:r w:rsidRPr="00ED40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>понимание необходимости ответственного отношения к информационным ресурсам и информационному пространству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2.5 </w:t>
            </w:r>
            <w:hyperlink r:id="rId30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Построить граф Основные понятия граф. интерфейса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Обобщение и систематизация основных понятий темы Компьютер как универсальное устройство для работы с информацией. </w:t>
            </w:r>
            <w:r w:rsidRPr="00ED40B8">
              <w:rPr>
                <w:b/>
                <w:i/>
                <w:sz w:val="24"/>
                <w:szCs w:val="24"/>
              </w:rPr>
              <w:t>Проверочная работа№ 2.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классифицировать программное обеспечение персонального компьютера и основных его групп, оперировать объектами файловой системы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углубить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представления о компьютере как универсальном устройстве обработки информации;  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</w:rPr>
            </w:pPr>
            <w:r w:rsidRPr="00ED40B8">
              <w:rPr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принятие учебной цели,  планирование, организация, контроль учебного труда.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sz w:val="20"/>
                <w:szCs w:val="20"/>
              </w:rPr>
              <w:t xml:space="preserve">основные навыки и умения использования компьютерных устройств; навыки создания личного информационного пространства; 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 xml:space="preserve">способность увязать знания об основных возможностях компьютера  с собственным жизненным опытом; развитие чувства личной ответственности за качество окружающей информационной среды.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2.5 </w:t>
            </w:r>
            <w:hyperlink r:id="rId31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</w:t>
              </w:r>
            </w:hyperlink>
            <w:hyperlink r:id="rId32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тест</w:t>
            </w:r>
          </w:p>
        </w:tc>
      </w:tr>
      <w:tr w:rsidR="00ED40B8" w:rsidRPr="00ED40B8" w:rsidTr="00ED40B8">
        <w:tc>
          <w:tcPr>
            <w:tcW w:w="130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b/>
                <w:bCs/>
              </w:rPr>
              <w:t>Тема «Обработка графической информации»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Формирование изображения на экране компьютера.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№14.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определять основные параметры монитора, получат представление о видеосистеме и способе формирования цвета, научатся решать задачи на вычисление объема видеопамяти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систематизированные представления о формировании изображений на экране монитора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</w:rPr>
            </w:pPr>
            <w:r w:rsidRPr="00ED40B8">
              <w:rPr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принятие учебной цели,  планирование, организация, контроль учебного труда.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sz w:val="20"/>
                <w:szCs w:val="20"/>
              </w:rPr>
              <w:t xml:space="preserve">умения выделять инвариантную сущность внешне различных объектов; 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>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3.1 </w:t>
            </w:r>
            <w:hyperlink r:id="rId33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рт 134, 135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Компьютерная графика.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№15.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различать векторную и растровую графику, определять типы основных графических файлов по расширению, определять размер файла изображения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систематизированные представления о растровой и векторной графике; 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Style w:val="afa"/>
                <w:rFonts w:ascii="Times New Roman" w:hAnsi="Times New Roman"/>
                <w:i/>
                <w:sz w:val="20"/>
                <w:szCs w:val="20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t xml:space="preserve">Регулятивные: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sz w:val="20"/>
                <w:szCs w:val="20"/>
              </w:rPr>
              <w:t xml:space="preserve">умения правильно выбирать формат (способ представления) графических файлов в зависимости от решаемой задачи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>знание сфер применения компьютерной графики; 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3.2 </w:t>
            </w:r>
            <w:hyperlink r:id="rId34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</w:t>
              </w:r>
            </w:hyperlink>
            <w:hyperlink r:id="rId35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рт 141, 142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Создание графических изображений 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№16.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основным приемам работы в редакторе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  <w:lang w:val="en-US"/>
              </w:rPr>
              <w:t>Gimp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 (выделение, копирование, изменение цвета, преобразование, текст, рисование кистью и карандашом)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lastRenderedPageBreak/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систематизированные представления об инструментах создания графических изображений; развитие основных навыков и умений использования графических редакторов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snapToGrid w:val="0"/>
              <w:rPr>
                <w:rStyle w:val="afa"/>
                <w:rFonts w:ascii="Times New Roman" w:hAnsi="Times New Roman"/>
                <w:i/>
                <w:sz w:val="20"/>
                <w:szCs w:val="20"/>
              </w:rPr>
            </w:pPr>
            <w:r w:rsidRPr="00ED40B8">
              <w:rPr>
                <w:rStyle w:val="afa"/>
                <w:rFonts w:ascii="Times New Roman" w:hAnsi="Times New Roman"/>
                <w:i/>
              </w:rPr>
              <w:lastRenderedPageBreak/>
              <w:t xml:space="preserve">Регулятивные: </w:t>
            </w:r>
            <w:r w:rsidRPr="00ED40B8">
              <w:rPr>
                <w:rStyle w:val="afa"/>
                <w:rFonts w:ascii="Times New Roman" w:hAnsi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ED40B8">
              <w:rPr>
                <w:sz w:val="20"/>
                <w:szCs w:val="20"/>
              </w:rPr>
              <w:t xml:space="preserve">умения подбирать и использовать инструментарий для решения поставленной задачи; 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lastRenderedPageBreak/>
              <w:t xml:space="preserve"> интерес к изучению вопросов, связанных с компьютерной графикой.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3.3 </w:t>
            </w:r>
            <w:hyperlink r:id="rId36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</w:hyperlink>
            <w:hyperlink r:id="rId37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ru/authors/informatika/3/eor7.php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Рисунок на свободную тему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Обобщение и систематизация основных понятий темы Обработка графической информации. </w:t>
            </w:r>
            <w:r w:rsidRPr="00ED40B8">
              <w:rPr>
                <w:b/>
                <w:i/>
                <w:sz w:val="24"/>
                <w:szCs w:val="24"/>
              </w:rPr>
              <w:t>Проверочная работа № 3.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Научатся: 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различать векторную и растровую графику, определять типы основных графических файлов по расширению, определять размер файла изображения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систематизированные представления об основных понятиях, связанных с обработкой графической информации на компьютере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Познавательные: </w:t>
            </w:r>
            <w:r w:rsidRPr="00ED40B8">
              <w:rPr>
                <w:sz w:val="20"/>
                <w:szCs w:val="20"/>
              </w:rPr>
              <w:t xml:space="preserve">основные навыки и умения использования инструментов компьютерной графики для решения практических задач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 xml:space="preserve"> 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3.3 </w:t>
            </w:r>
            <w:hyperlink r:id="rId38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 xml:space="preserve">, тест </w:t>
            </w:r>
          </w:p>
        </w:tc>
      </w:tr>
      <w:tr w:rsidR="00ED40B8" w:rsidRPr="00ED40B8" w:rsidTr="00ED40B8">
        <w:tc>
          <w:tcPr>
            <w:tcW w:w="130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b/>
                <w:bCs/>
              </w:rPr>
              <w:t>Тема «Обработка текстовой информации»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Текстовые документы и технологии их создания.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№17.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применять основные правила создания текстовых документов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систематизировать представления о технологиях подготовки текстовых документов; знание структурных компонентов текстовых документов; 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широкий спектр умений и навыков использования средств информационных и коммуникационных технологий для создания текстовых документов; </w:t>
            </w:r>
            <w:r w:rsidRPr="00ED40B8">
              <w:rPr>
                <w:sz w:val="20"/>
                <w:szCs w:val="20"/>
              </w:rPr>
              <w:lastRenderedPageBreak/>
              <w:t xml:space="preserve">умения критического анализа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lastRenderedPageBreak/>
              <w:t xml:space="preserve"> 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4.1 </w:t>
            </w:r>
            <w:hyperlink r:id="rId39" w:history="1">
              <w:r w:rsidRPr="00ED40B8">
                <w:rPr>
                  <w:rStyle w:val="afa"/>
                  <w:sz w:val="20"/>
                  <w:szCs w:val="20"/>
                </w:rPr>
                <w:t>http://metodist.lbz.ru/authors/informat</w:t>
              </w:r>
            </w:hyperlink>
            <w:hyperlink r:id="rId40" w:history="1">
              <w:r w:rsidRPr="00ED40B8">
                <w:rPr>
                  <w:rStyle w:val="afa"/>
                  <w:sz w:val="20"/>
                  <w:szCs w:val="20"/>
                </w:rPr>
                <w:t>ika/3/eor7.php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Создание текстовых документов на компьютере.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№18.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применять основные правила создания   и редактирования текстовых документов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сформировать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представления о вводе и редактировании текстов как этапах создания текстовых документов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sz w:val="20"/>
                <w:szCs w:val="20"/>
              </w:rPr>
              <w:t xml:space="preserve"> широкий спектр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 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 xml:space="preserve">понимание социальной, общекультурной роли в жизни современного человека навыков квалифицированного клавиатурного письма.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4.2 </w:t>
            </w:r>
            <w:hyperlink r:id="rId41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Прямое форматирование.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№19.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применять основные правила форматирования текста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углубить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представление о форматировании текста как этапе создания текстового документа; представление о прямом форматировании;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</w:t>
            </w:r>
            <w:r w:rsidRPr="00ED40B8">
              <w:rPr>
                <w:sz w:val="20"/>
                <w:szCs w:val="20"/>
              </w:rPr>
              <w:lastRenderedPageBreak/>
              <w:t xml:space="preserve">использования имеющихся инструментов;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  <w:r w:rsidRPr="00ED40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lastRenderedPageBreak/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4.3 </w:t>
            </w:r>
            <w:hyperlink r:id="rId42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>Стилевое форматирование.</w:t>
            </w:r>
            <w:r w:rsidRPr="00ED40B8">
              <w:rPr>
                <w:rStyle w:val="afa"/>
                <w:i/>
                <w:sz w:val="24"/>
                <w:szCs w:val="24"/>
              </w:rPr>
              <w:t xml:space="preserve"> Практическая работа №20.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использовать возможности стилевого форматирования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углубить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представление о форматировании текста как этапе создания текстового документа; представление о стилевом форматировании; представление о различных текстовых форматах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 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 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 xml:space="preserve"> 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4.3 </w:t>
            </w:r>
            <w:hyperlink r:id="rId43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Визуализация информации в текстовых документах.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№21.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оформлять маркированные и нумерованные списки, создавать таблицы и графические изображения в текст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усовершенствовать умения использования средств структурирования и визуализации текстовой информации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 широкий спектр умений и навыков использования средств информационных и коммуникационных технологий для создания текстовых документов; </w:t>
            </w:r>
            <w:r w:rsidRPr="00ED40B8">
              <w:rPr>
                <w:sz w:val="20"/>
                <w:szCs w:val="20"/>
              </w:rPr>
              <w:lastRenderedPageBreak/>
              <w:t xml:space="preserve">навыки рационального использования имеющихся инструментов; 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lastRenderedPageBreak/>
              <w:t>понимание социальной, общекультурной роли в жизни современного человека навыков создания текстовых документов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4.4 </w:t>
            </w:r>
            <w:hyperlink r:id="rId44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Оформить сообщение с использованием изуч. возможностей тр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Распознавание текста и системы компьютерного перевода.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№22.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использовать средства автоматизации информационной деятельности при создании текстовых документов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навыки работы с программным оптического распознавания документов, компьютерными словарями и программами-переводчиками;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широкий спектр умений и навыков использования средств информационных и коммуникационных технологий для работы с текстовой информацией;  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>понимание социальной, общекультурной роли в жизни современного человека навыков работы с программным обеспечением, поддерживающим работу с текстовой информацией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4.5 </w:t>
            </w:r>
            <w:hyperlink r:id="rId45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</w:hyperlink>
            <w:hyperlink r:id="rId46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Перевести текст с  р.яз на иностранный и обратно. Сравнить, прокоментировать.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Оценка количественных параметров текстовых документов.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№23.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решать задачи на вычисление информационного объема текстового сообщения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углубить знание основных принципов представления текстовой информации в компьютере; владение первичными навыками оценки количественных параметров текстовых документов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умения выделять инвариантную сущность внешне различных объектов; 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усвоение информации с помощью видеотехники, компьютера, умение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lastRenderedPageBreak/>
              <w:t>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lastRenderedPageBreak/>
              <w:t xml:space="preserve"> способность применять теоретические знания для решения практических задач.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4.6 </w:t>
            </w:r>
            <w:hyperlink r:id="rId47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рт 199, 200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Оформление реферата История вычислительной техники.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№24.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основным правилам оформления реферата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закрепить умения работы с несколькими текстовыми файлами; умения стилевого форматирования; умения форматирования страниц текстовых документов; 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широкий спектр умений и навыков использования средств информационных и коммуникационных технологий для создания текстовых документов; навыки оформления реферата;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 xml:space="preserve"> понимание социальной, общекультурной роли в жизни современного человека навыков создания текстовых документов на компьютере.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4.4 </w:t>
            </w:r>
            <w:hyperlink r:id="rId48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Оформить реферат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Обобщение и систематизация основных понятий темы Обработка текстовой информации. </w:t>
            </w:r>
            <w:r w:rsidRPr="00ED40B8">
              <w:rPr>
                <w:b/>
                <w:i/>
                <w:sz w:val="24"/>
                <w:szCs w:val="24"/>
              </w:rPr>
              <w:t>Проверочная работа №4..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применять основные правила для создания текстовых документов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систематизированные представления об основных понятиях, связанных с обработкой текстовой информации на компьютере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 основные навыки и умения использования инструментов создания текстовых документов для решения практических задач;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 xml:space="preserve"> 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4.4 </w:t>
            </w:r>
            <w:hyperlink r:id="rId49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 xml:space="preserve">, тест </w:t>
            </w:r>
          </w:p>
        </w:tc>
      </w:tr>
      <w:tr w:rsidR="00ED40B8" w:rsidRPr="00ED40B8" w:rsidTr="00ED40B8">
        <w:tc>
          <w:tcPr>
            <w:tcW w:w="130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b/>
                <w:bCs/>
              </w:rPr>
              <w:t>Тема «Мультимедиа»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Технология мультимедиа.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№25.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решать задачи на вычисление объема памяти для записи звуковой и видеоинформации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систематизировать представления об основных понятиях, связанных с технологией мультимедиа; умения оценивать количественные параметры мультимедийных объектов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умение выделять инвариантную сущность внешне различных объектов; 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>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5.1 </w:t>
            </w:r>
            <w:hyperlink r:id="rId50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рт 225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Компьютерные презентации.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№26.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использовать основные приемы создания презентаций в редакторах презентаций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систематизировать представления об основных понятиях, связанных с компьютерными презентациями; 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 основные навыки и умения использования инструментов создания мультимедийных презентаций для решения практических задач;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умение выражать свои мысли, владение монологической и диалогической формами речи, 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 xml:space="preserve"> 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5.2 </w:t>
            </w:r>
            <w:hyperlink r:id="rId51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</w:hyperlink>
            <w:hyperlink r:id="rId52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ru/authors/informatika/3/eor7.php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 рт 214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Создание мультимедийной презентации. </w:t>
            </w:r>
            <w:r w:rsidRPr="00ED40B8">
              <w:rPr>
                <w:rStyle w:val="afa"/>
                <w:i/>
                <w:sz w:val="24"/>
                <w:szCs w:val="24"/>
              </w:rPr>
              <w:t>Практическая работа №27.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использовать основные приемы создания презентаций в редакторах презентаций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систематизировать представления об основных понятиях, связанных с компьютерными презентациями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труда, коррекция, оценка, способность к волевому усилию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 основные навыки и умения использования </w:t>
            </w:r>
            <w:r w:rsidRPr="00ED40B8">
              <w:rPr>
                <w:sz w:val="20"/>
                <w:szCs w:val="20"/>
              </w:rPr>
              <w:lastRenderedPageBreak/>
              <w:t xml:space="preserve">инструментов создания мультимедийных презентаций для решения практических задач;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умение выражать свои мысли, владение монологической и диалогической формами речи, умение слушать и задавать вопросы, контроль, коррекция, оценка действий партнера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lastRenderedPageBreak/>
              <w:t xml:space="preserve">способность увязать знания об основных возможностях компьютера  с собственным жизненным опытом; интерес к вопросам, связанным с практическим </w:t>
            </w:r>
            <w:r w:rsidRPr="00ED40B8">
              <w:rPr>
                <w:sz w:val="20"/>
                <w:szCs w:val="20"/>
              </w:rPr>
              <w:lastRenderedPageBreak/>
              <w:t>применением компьютеров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lastRenderedPageBreak/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5.2 </w:t>
            </w:r>
            <w:hyperlink r:id="rId53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hyperlink r:id="rId54" w:history="1">
              <w:r w:rsidRPr="00ED40B8">
                <w:rPr>
                  <w:rStyle w:val="afa"/>
                  <w:b w:val="0"/>
                  <w:sz w:val="20"/>
                  <w:szCs w:val="20"/>
                </w:rPr>
                <w:t xml:space="preserve">, </w:t>
              </w:r>
            </w:hyperlink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>создать презентацию на свободную тему.</w:t>
            </w: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 xml:space="preserve">Обобщение и систематизация основных понятий главы Мультимедиа. </w:t>
            </w:r>
            <w:r w:rsidRPr="00ED40B8">
              <w:rPr>
                <w:b/>
                <w:i/>
                <w:sz w:val="24"/>
                <w:szCs w:val="24"/>
              </w:rPr>
              <w:t>Проверочная работа</w:t>
            </w:r>
            <w:r w:rsidRPr="00ED40B8">
              <w:rPr>
                <w:sz w:val="24"/>
                <w:szCs w:val="24"/>
              </w:rPr>
              <w:t xml:space="preserve"> № 5.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использовать основные приемы создания презентаций в редакторах презентаций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систематизировать представления об основных понятиях, связанных с мультимедийными технологиями;  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труда, коррекция, оценка, способность к волевому усилию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навыки публичного представления результатов своей работы; 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</w:rPr>
            </w:pPr>
            <w:r w:rsidRPr="00ED40B8">
              <w:rPr>
                <w:sz w:val="20"/>
                <w:szCs w:val="20"/>
              </w:rPr>
              <w:t xml:space="preserve">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компьютеров.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b w:val="0"/>
                <w:sz w:val="20"/>
                <w:szCs w:val="20"/>
              </w:rPr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Презентация к 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b w:val="0"/>
                <w:sz w:val="20"/>
                <w:szCs w:val="20"/>
              </w:rPr>
              <w:t xml:space="preserve">§ 5.2 </w:t>
            </w:r>
            <w:hyperlink r:id="rId55" w:history="1"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http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://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metodist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lbz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ru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authors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informatika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/3/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eor</w:t>
              </w:r>
              <w:r w:rsidRPr="00ED40B8">
                <w:rPr>
                  <w:rStyle w:val="afa"/>
                  <w:b w:val="0"/>
                  <w:sz w:val="20"/>
                  <w:szCs w:val="20"/>
                </w:rPr>
                <w:t>7.</w:t>
              </w:r>
              <w:r w:rsidRPr="00ED40B8">
                <w:rPr>
                  <w:rStyle w:val="afa"/>
                  <w:b w:val="0"/>
                  <w:sz w:val="20"/>
                  <w:szCs w:val="20"/>
                  <w:lang w:val="en-US"/>
                </w:rPr>
                <w:t>php</w:t>
              </w:r>
            </w:hyperlink>
            <w:r w:rsidRPr="00ED40B8">
              <w:rPr>
                <w:rStyle w:val="afa"/>
                <w:b w:val="0"/>
                <w:sz w:val="20"/>
                <w:szCs w:val="20"/>
              </w:rPr>
              <w:t>,</w:t>
            </w:r>
          </w:p>
        </w:tc>
      </w:tr>
      <w:tr w:rsidR="00ED40B8" w:rsidRPr="00ED40B8" w:rsidTr="00ED40B8">
        <w:tc>
          <w:tcPr>
            <w:tcW w:w="130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b/>
              </w:rPr>
              <w:t>Итоговое повторение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i/>
                <w:sz w:val="24"/>
                <w:szCs w:val="24"/>
              </w:rPr>
            </w:pPr>
            <w:r w:rsidRPr="00ED40B8">
              <w:rPr>
                <w:sz w:val="24"/>
                <w:szCs w:val="24"/>
              </w:rPr>
              <w:t>Основные понятия курса.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использовать возможности компьютера для осуществления образовательной деятельности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систематизировать представления об основных понятиях курса информатики, изученных в 7 классе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навыки эффективной работы с различными видами информации с помощью средств ИКТ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умение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lastRenderedPageBreak/>
              <w:t>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sz w:val="20"/>
                <w:szCs w:val="20"/>
              </w:rPr>
              <w:lastRenderedPageBreak/>
              <w:t xml:space="preserve"> понимание роли информатики и ИКТ в жизни современного человека.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</w:tr>
      <w:tr w:rsidR="00ED40B8" w:rsidRPr="00ED40B8" w:rsidTr="00ED40B8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 w:rsidP="00ED40B8">
            <w:pPr>
              <w:pStyle w:val="af2"/>
              <w:numPr>
                <w:ilvl w:val="0"/>
                <w:numId w:val="23"/>
              </w:numPr>
              <w:spacing w:after="0"/>
              <w:jc w:val="center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f2"/>
              <w:spacing w:after="0"/>
              <w:ind w:left="56"/>
              <w:rPr>
                <w:rStyle w:val="afa"/>
                <w:b w:val="0"/>
                <w:i/>
                <w:sz w:val="24"/>
                <w:szCs w:val="24"/>
              </w:rPr>
            </w:pPr>
            <w:r w:rsidRPr="00ED40B8">
              <w:rPr>
                <w:b/>
                <w:i/>
                <w:sz w:val="24"/>
                <w:szCs w:val="24"/>
              </w:rPr>
              <w:t>Итоговое тестирование. № 6.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>Научатся:</w:t>
            </w:r>
            <w:r w:rsidRPr="00ED40B8">
              <w:rPr>
                <w:rStyle w:val="afa"/>
                <w:sz w:val="20"/>
                <w:szCs w:val="20"/>
              </w:rPr>
              <w:t xml:space="preserve">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использовать возможности компьютера для осуществления образовательной деятельности</w:t>
            </w:r>
          </w:p>
          <w:p w:rsidR="00ED40B8" w:rsidRPr="00ED40B8" w:rsidRDefault="00ED40B8">
            <w:pPr>
              <w:pStyle w:val="a6"/>
              <w:snapToGrid w:val="0"/>
              <w:spacing w:before="0" w:after="0"/>
              <w:rPr>
                <w:rStyle w:val="afa"/>
                <w:i/>
                <w:sz w:val="20"/>
                <w:szCs w:val="20"/>
              </w:rPr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Получат возможность: 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систематизировать представления об основных понятиях курса информатики, изученных в 7 классе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  <w:r w:rsidRPr="00ED40B8">
              <w:rPr>
                <w:rStyle w:val="afa"/>
                <w:i/>
                <w:sz w:val="20"/>
                <w:szCs w:val="20"/>
              </w:rPr>
              <w:t xml:space="preserve">Регулятивные: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 xml:space="preserve">принятие учебной цели,  планирование, организация, контроль учебного труда. </w:t>
            </w:r>
            <w:r w:rsidRPr="00ED40B8">
              <w:rPr>
                <w:rStyle w:val="afa"/>
                <w:i/>
                <w:sz w:val="20"/>
                <w:szCs w:val="20"/>
              </w:rPr>
              <w:t>Познавательные:</w:t>
            </w:r>
            <w:r w:rsidRPr="00ED40B8">
              <w:rPr>
                <w:sz w:val="20"/>
                <w:szCs w:val="20"/>
              </w:rPr>
              <w:t xml:space="preserve"> навыки эффективной работы с различными видами информации с помощью средств ИКТ </w:t>
            </w:r>
            <w:r w:rsidRPr="00ED40B8">
              <w:rPr>
                <w:rStyle w:val="afa"/>
                <w:i/>
                <w:sz w:val="20"/>
                <w:szCs w:val="20"/>
              </w:rPr>
              <w:t xml:space="preserve">Коммуникативные: </w:t>
            </w:r>
            <w:r w:rsidRPr="00ED40B8">
              <w:rPr>
                <w:rStyle w:val="afa"/>
                <w:b w:val="0"/>
                <w:bCs w:val="0"/>
                <w:sz w:val="20"/>
                <w:szCs w:val="20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0B8" w:rsidRPr="00ED40B8" w:rsidRDefault="00ED40B8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ED40B8">
              <w:rPr>
                <w:sz w:val="20"/>
                <w:szCs w:val="20"/>
              </w:rPr>
              <w:t xml:space="preserve"> понимание роли информатики и ИКТ в жизни современного человека.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8" w:rsidRPr="00ED40B8" w:rsidRDefault="00ED40B8">
            <w:pPr>
              <w:pStyle w:val="a6"/>
              <w:snapToGrid w:val="0"/>
              <w:spacing w:before="0" w:after="0"/>
            </w:pPr>
          </w:p>
        </w:tc>
      </w:tr>
    </w:tbl>
    <w:p w:rsidR="00ED40B8" w:rsidRDefault="00ED40B8" w:rsidP="00ED40B8">
      <w:pPr>
        <w:shd w:val="clear" w:color="auto" w:fill="FFFFFF"/>
        <w:suppressAutoHyphens/>
        <w:spacing w:after="0" w:line="240" w:lineRule="auto"/>
        <w:ind w:firstLine="709"/>
        <w:sectPr w:rsidR="00ED40B8" w:rsidSect="00ED40B8">
          <w:pgSz w:w="16838" w:h="11906" w:orient="landscape"/>
          <w:pgMar w:top="1134" w:right="1134" w:bottom="1560" w:left="1134" w:header="708" w:footer="708" w:gutter="0"/>
          <w:cols w:space="708"/>
          <w:docGrid w:linePitch="360"/>
        </w:sectPr>
      </w:pPr>
    </w:p>
    <w:p w:rsidR="00ED40B8" w:rsidRDefault="00ED40B8" w:rsidP="00ED40B8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Содержание курса информатики для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Pr="00ED40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класса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059"/>
        <w:gridCol w:w="815"/>
        <w:gridCol w:w="6344"/>
      </w:tblGrid>
      <w:tr w:rsidR="00ED40B8" w:rsidTr="00ED40B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Характеристика основных видов деятельности </w:t>
            </w:r>
          </w:p>
        </w:tc>
      </w:tr>
      <w:tr w:rsidR="00ED40B8" w:rsidTr="00ED40B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8" w:rsidRDefault="00ED40B8">
            <w:pPr>
              <w:jc w:val="both"/>
            </w:pPr>
            <w:r>
              <w:t xml:space="preserve">Математические основы информатики </w:t>
            </w:r>
          </w:p>
          <w:p w:rsidR="00ED40B8" w:rsidRDefault="00ED40B8">
            <w:pPr>
              <w:jc w:val="both"/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jc w:val="both"/>
              <w:rPr>
                <w:bCs/>
              </w:rPr>
            </w:pPr>
            <w:r>
              <w:rPr>
                <w:bCs/>
              </w:rPr>
              <w:t xml:space="preserve">13 ч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Аналитическая деятельность:</w:t>
            </w:r>
          </w:p>
          <w:p w:rsidR="00ED40B8" w:rsidRDefault="00ED40B8" w:rsidP="00ED40B8">
            <w:pPr>
              <w:pStyle w:val="Standard"/>
              <w:numPr>
                <w:ilvl w:val="0"/>
                <w:numId w:val="26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анализировать любую позиционную систему как знаковую систему;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6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определять диапазон целых чисел в  n-разрядном представлении;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6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анализировать логическую структуру высказываний;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6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анализировать простейшие электронные схемы.</w:t>
            </w:r>
          </w:p>
          <w:p w:rsidR="00ED40B8" w:rsidRDefault="00ED40B8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Практическая деятельность:</w:t>
            </w:r>
          </w:p>
          <w:p w:rsidR="00ED40B8" w:rsidRDefault="00ED40B8" w:rsidP="00ED40B8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выполнять операции сложения и умножения над небольшими двоичными числами;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строить таблицы истинности для логических выражений;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вычислять истинностное значение логического выражения.</w:t>
            </w:r>
          </w:p>
        </w:tc>
      </w:tr>
      <w:tr w:rsidR="00ED40B8" w:rsidTr="00ED40B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Основы алгоритмизации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 xml:space="preserve"> ч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Аналитическая деятельность:</w:t>
            </w:r>
          </w:p>
          <w:p w:rsidR="00ED40B8" w:rsidRDefault="00ED40B8" w:rsidP="00ED40B8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приводить примеры формальных и неформальных исполнителей;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придумывать задачи по управлению учебными исполнителями;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определять по блок-схеме, для решения какой задачи предназначен данный алгоритм;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анализировать изменение значений величин при пошаговом выполнении алгоритма;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осуществлять разбиение исходной задачи на подзадачи;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сравнивать различные алгоритмы решения одной задачи.</w:t>
            </w:r>
          </w:p>
          <w:p w:rsidR="00ED40B8" w:rsidRDefault="00ED40B8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Практическая деятельность:</w:t>
            </w:r>
          </w:p>
          <w:p w:rsidR="00ED40B8" w:rsidRDefault="00ED40B8" w:rsidP="00ED40B8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исполнять готовые алгоритмы для конкретных исходных данных;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преобразовывать запись алгоритма с одной формы в другую;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составлять линейные алгоритмы по управлению учебным исполнителем;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составлять алгоритмы с ветвлениями по управлению учебным исполнителем;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составлять циклические алгоритмы по управлению учебным исполнителем;</w:t>
            </w:r>
          </w:p>
          <w:p w:rsidR="00ED40B8" w:rsidRDefault="00ED40B8" w:rsidP="00ED40B8">
            <w:pPr>
              <w:pStyle w:val="Standard"/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строить арифметические, строковые, логические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выражения и вычислять их значения; </w:t>
            </w:r>
          </w:p>
          <w:p w:rsidR="00ED40B8" w:rsidRDefault="00ED40B8" w:rsidP="00ED40B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</w:tc>
      </w:tr>
      <w:tr w:rsidR="00ED40B8" w:rsidTr="00ED40B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8" w:rsidRDefault="00ED40B8">
            <w:pPr>
              <w:jc w:val="both"/>
            </w:pPr>
            <w:r>
              <w:rPr>
                <w:bCs/>
              </w:rPr>
              <w:t xml:space="preserve">Начала программирования </w:t>
            </w:r>
          </w:p>
          <w:p w:rsidR="00ED40B8" w:rsidRDefault="00ED40B8">
            <w:pPr>
              <w:jc w:val="both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jc w:val="both"/>
              <w:rPr>
                <w:bCs/>
              </w:rPr>
            </w:pPr>
            <w:r>
              <w:rPr>
                <w:bCs/>
              </w:rPr>
              <w:t xml:space="preserve">10 ч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Default="00ED40B8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Аналитическая деятельность: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анализировать готовые программы;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определять по программе, для решения какой задачи она предназначена;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выделять этапы решения задачи на компьютере.</w:t>
            </w:r>
          </w:p>
          <w:p w:rsidR="00ED40B8" w:rsidRDefault="00ED40B8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Практическая деятельность: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разрабатывать программы, содержащие оператор (операторы) цикла;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разрабатывать программы, содержащие подпрограмму;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разрабатывать программы для обработки одномерного массива: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нахождение минимального (максимального) значения в данном массиве;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подсчёт количества элементов массива, удовлетворяющих некоторому условию; 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нахождение суммы всех элементов массива;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нахождение количества и суммы всех четных элементов в массиве;</w:t>
            </w:r>
          </w:p>
          <w:p w:rsidR="00ED40B8" w:rsidRDefault="00ED40B8" w:rsidP="00ED40B8">
            <w:pPr>
              <w:pStyle w:val="Standard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сортировка элементов массива  и пр.</w:t>
            </w:r>
          </w:p>
        </w:tc>
      </w:tr>
      <w:tr w:rsidR="00ED40B8" w:rsidTr="00ED40B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82266C" w:rsidRDefault="00ED40B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266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82266C" w:rsidRDefault="00ED40B8">
            <w:pPr>
              <w:jc w:val="both"/>
              <w:rPr>
                <w:rFonts w:ascii="Times New Roman" w:hAnsi="Times New Roman"/>
                <w:bCs/>
              </w:rPr>
            </w:pPr>
            <w:r w:rsidRPr="0082266C">
              <w:rPr>
                <w:rFonts w:ascii="Times New Roman" w:hAnsi="Times New Roman"/>
                <w:bCs/>
              </w:rPr>
              <w:t xml:space="preserve">Итоговое повторение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82266C" w:rsidRDefault="00ED40B8">
            <w:pPr>
              <w:jc w:val="both"/>
              <w:rPr>
                <w:rFonts w:ascii="Times New Roman" w:hAnsi="Times New Roman"/>
                <w:bCs/>
              </w:rPr>
            </w:pPr>
            <w:r w:rsidRPr="0082266C">
              <w:rPr>
                <w:rFonts w:ascii="Times New Roman" w:hAnsi="Times New Roman"/>
                <w:bCs/>
                <w:lang w:val="en-US"/>
              </w:rPr>
              <w:t>1</w:t>
            </w:r>
            <w:r w:rsidRPr="0082266C">
              <w:rPr>
                <w:rFonts w:ascii="Times New Roman" w:hAnsi="Times New Roman"/>
                <w:bCs/>
              </w:rPr>
              <w:t xml:space="preserve"> ч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8" w:rsidRPr="0082266C" w:rsidRDefault="00ED40B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2266C">
              <w:rPr>
                <w:rFonts w:ascii="Times New Roman" w:hAnsi="Times New Roman"/>
              </w:rPr>
              <w:t>.</w:t>
            </w:r>
          </w:p>
        </w:tc>
      </w:tr>
    </w:tbl>
    <w:p w:rsidR="0082266C" w:rsidRDefault="0082266C" w:rsidP="00ED40B8">
      <w:pPr>
        <w:shd w:val="clear" w:color="auto" w:fill="FFFFFF"/>
        <w:suppressAutoHyphens/>
        <w:spacing w:after="0" w:line="240" w:lineRule="auto"/>
        <w:ind w:firstLine="709"/>
        <w:sectPr w:rsidR="0082266C" w:rsidSect="00ED40B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193"/>
        <w:gridCol w:w="3003"/>
        <w:gridCol w:w="2268"/>
        <w:gridCol w:w="2693"/>
        <w:gridCol w:w="2011"/>
        <w:gridCol w:w="1817"/>
      </w:tblGrid>
      <w:tr w:rsidR="0082266C" w:rsidRPr="0082266C" w:rsidTr="0082266C">
        <w:trPr>
          <w:trHeight w:val="58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505460</wp:posOffset>
                      </wp:positionV>
                      <wp:extent cx="687070" cy="295275"/>
                      <wp:effectExtent l="0" t="0" r="0" b="952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266C" w:rsidRDefault="0082266C" w:rsidP="0082266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-4.7pt;margin-top:39.8pt;width:54.1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5dywIAAL4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" filled="f" stroked="f">
                      <v:textbox>
                        <w:txbxContent>
                          <w:p w:rsidR="0082266C" w:rsidRDefault="0082266C" w:rsidP="0082266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26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26670</wp:posOffset>
                      </wp:positionV>
                      <wp:extent cx="487680" cy="706120"/>
                      <wp:effectExtent l="0" t="0" r="0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266C" w:rsidRDefault="0082266C" w:rsidP="0082266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№ уро-ка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27" type="#_x0000_t202" style="position:absolute;left:0;text-align:left;margin-left:-10pt;margin-top:2.1pt;width:38.4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JM0QIAAMU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" filled="f" stroked="f">
                      <v:textbox>
                        <w:txbxContent>
                          <w:p w:rsidR="0082266C" w:rsidRDefault="0082266C" w:rsidP="0082266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№ уро-ка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26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7620</wp:posOffset>
                      </wp:positionV>
                      <wp:extent cx="412750" cy="786765"/>
                      <wp:effectExtent l="0" t="0" r="25400" b="323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2750" cy="786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BC4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.6pt;width:32.5pt;height:61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"/>
                  </w:pict>
                </mc:Fallback>
              </mc:AlternateContent>
            </w:r>
            <w:r w:rsidRPr="008226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379729</wp:posOffset>
                      </wp:positionV>
                      <wp:extent cx="1381760" cy="0"/>
                      <wp:effectExtent l="0" t="0" r="2794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48517" id="Прямая со стрелкой 3" o:spid="_x0000_s1026" type="#_x0000_t32" style="position:absolute;margin-left:27.2pt;margin-top:29.9pt;width:108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KaTAIAAFQEAAAOAAAAZHJzL2Uyb0RvYy54bWysVEtu2zAQ3RfoHQjuHVm24zhC5KCQ7G7S&#10;1kDSA9AkZRGVSIKkLRtFgbQXyBF6hW666Ac5g3yjDukPnH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"/>
                  </w:pict>
                </mc:Fallback>
              </mc:AlternateConten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2266C" w:rsidRPr="0082266C" w:rsidTr="0082266C">
        <w:trPr>
          <w:trHeight w:val="64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Цели изучения курса информатики. Техника безопасности и организация рабочего места.</w:t>
            </w:r>
          </w:p>
          <w:p w:rsidR="0082266C" w:rsidRPr="0082266C" w:rsidRDefault="0082266C">
            <w:pPr>
              <w:pStyle w:val="af2"/>
              <w:spacing w:after="0"/>
              <w:rPr>
                <w:b/>
                <w:i/>
                <w:sz w:val="24"/>
                <w:szCs w:val="24"/>
              </w:rPr>
            </w:pPr>
            <w:r w:rsidRPr="0082266C">
              <w:rPr>
                <w:b/>
                <w:i/>
                <w:sz w:val="24"/>
                <w:szCs w:val="24"/>
              </w:rPr>
              <w:t>Практическая работа № 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</w:p>
          <w:p w:rsidR="0082266C" w:rsidRPr="0082266C" w:rsidRDefault="0082266C">
            <w:pPr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компьютером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общие  представления  о  целях  изучения  курса информатики и ИКТ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целостные  представления  о  роли  ИКТ  при изучении  школьных  предметов  и  в  повседневной  жизни;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способность  увязать  учебное  содержание  с  собственным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жизненным  опытом,  понять  значимость  подготовки  в  области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информатики  и  ИКТ  в  условиях  развития  информационного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 и  навыки  безопасного  и  целесообразного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поведения  при  работе  в  компьютерном  классе;  способность  и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готовность к принятию ценностей здорового образа жизни за счет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знания  основных  гигиенических,  эргономических  и  технических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условий безопасной эксплуатации средств ИК</w:t>
            </w:r>
          </w:p>
        </w:tc>
      </w:tr>
      <w:tr w:rsidR="0082266C" w:rsidRPr="0082266C" w:rsidTr="0082266C">
        <w:tc>
          <w:tcPr>
            <w:tcW w:w="1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«Математические основы информатики» (12 часов)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Общие сведения о системах счисления. </w:t>
            </w:r>
            <w:r w:rsidRPr="0082266C">
              <w:rPr>
                <w:b/>
                <w:i/>
                <w:sz w:val="24"/>
                <w:szCs w:val="24"/>
              </w:rPr>
              <w:t>Практическая работа № 2.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ind w:left="144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2266C" w:rsidRPr="0082266C" w:rsidRDefault="0082266C" w:rsidP="0082266C">
            <w:pPr>
              <w:numPr>
                <w:ilvl w:val="0"/>
                <w:numId w:val="33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Анализировать любую позиционную систему как знаковую систему;</w:t>
            </w:r>
          </w:p>
          <w:p w:rsidR="0082266C" w:rsidRPr="0082266C" w:rsidRDefault="0082266C" w:rsidP="0082266C">
            <w:pPr>
              <w:numPr>
                <w:ilvl w:val="0"/>
                <w:numId w:val="33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Определять диапазон целых чисел в </w:t>
            </w:r>
            <w:r w:rsidRPr="0082266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2266C">
              <w:rPr>
                <w:rFonts w:ascii="Times New Roman" w:hAnsi="Times New Roman"/>
                <w:sz w:val="24"/>
                <w:szCs w:val="24"/>
              </w:rPr>
              <w:t>-разрядном представлении;</w:t>
            </w:r>
          </w:p>
          <w:p w:rsidR="0082266C" w:rsidRPr="0082266C" w:rsidRDefault="0082266C" w:rsidP="0082266C">
            <w:pPr>
              <w:numPr>
                <w:ilvl w:val="0"/>
                <w:numId w:val="33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Анализировать логическую структуру высказываний;</w:t>
            </w:r>
          </w:p>
          <w:p w:rsidR="0082266C" w:rsidRPr="0082266C" w:rsidRDefault="0082266C" w:rsidP="0082266C">
            <w:pPr>
              <w:numPr>
                <w:ilvl w:val="0"/>
                <w:numId w:val="33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Анализировать простейшие электронные схемы.</w:t>
            </w:r>
          </w:p>
          <w:p w:rsidR="0082266C" w:rsidRPr="0082266C" w:rsidRDefault="0082266C">
            <w:pPr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82266C" w:rsidRPr="0082266C" w:rsidRDefault="0082266C" w:rsidP="0082266C">
            <w:pPr>
              <w:numPr>
                <w:ilvl w:val="0"/>
                <w:numId w:val="34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Переводить небольшие (от 0 до 256) целые числа из десятичной системы счисления в двоичную, восьмеричную,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шестнадцатеричную и обратно;</w:t>
            </w:r>
          </w:p>
          <w:p w:rsidR="0082266C" w:rsidRPr="0082266C" w:rsidRDefault="0082266C" w:rsidP="0082266C">
            <w:pPr>
              <w:numPr>
                <w:ilvl w:val="0"/>
                <w:numId w:val="34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82266C" w:rsidRPr="0082266C" w:rsidRDefault="0082266C" w:rsidP="0082266C">
            <w:pPr>
              <w:numPr>
                <w:ilvl w:val="0"/>
                <w:numId w:val="34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82266C" w:rsidRPr="0082266C" w:rsidRDefault="0082266C" w:rsidP="0082266C">
            <w:pPr>
              <w:numPr>
                <w:ilvl w:val="0"/>
                <w:numId w:val="34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Вычислять истинностное значение логического выражения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система счисления;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цифра;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алфавит;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позиционная система счисления;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основание;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развѐрнутая форма записи числа;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свѐрнутая форма записи числа.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общие  представления  о  позиционных  и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непозиционных  системах  счисления;  умения  определять основание и алфавит системы счисления, переходить от свѐрнутой  формы записи числа к его развѐрнутой записи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Двоичная система счисления. Двоичная арифметика. </w:t>
            </w:r>
            <w:r w:rsidRPr="0082266C">
              <w:rPr>
                <w:b/>
                <w:i/>
                <w:sz w:val="24"/>
                <w:szCs w:val="24"/>
              </w:rPr>
              <w:t>Практическая работа № 3.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двоичная система счисления;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двоичная арифметика.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навыки  перевода  небольших  десятичных  чисел  в двоичную  систему  счисления  и  двоичных  чисел  в  десятичную систему  счисления;  умения  выполнения  операций  сложения  и умножения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над небольшими двоичными числами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Восьмеричная и шестнадцатеричная системы счисления. Компьютерные системы счисления. </w:t>
            </w:r>
            <w:r w:rsidRPr="0082266C">
              <w:rPr>
                <w:b/>
                <w:i/>
                <w:sz w:val="24"/>
                <w:szCs w:val="24"/>
              </w:rPr>
              <w:t>Практическая работа № 4.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восьмеричная система счисления;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шестнадцатеричная система счисления.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навыки  перевода  небольших  десятичных  чисел  в восьмеричную  и  шестнадцатеричную  системы  счисления,  и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восьмеричных и шестнадцатеричных чисел в десятичную систему счисления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r w:rsidRPr="0082266C">
              <w:rPr>
                <w:sz w:val="24"/>
                <w:szCs w:val="24"/>
                <w:lang w:val="en-US"/>
              </w:rPr>
              <w:t>q</w:t>
            </w:r>
            <w:r w:rsidRPr="0082266C">
              <w:rPr>
                <w:sz w:val="24"/>
                <w:szCs w:val="24"/>
              </w:rPr>
              <w:t xml:space="preserve">. </w:t>
            </w:r>
            <w:r w:rsidRPr="0082266C">
              <w:rPr>
                <w:b/>
                <w:i/>
                <w:sz w:val="24"/>
                <w:szCs w:val="24"/>
              </w:rPr>
              <w:t>Практическая работа № 5.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система счисления;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цифра;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алфавит;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позиционная система счисления;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основание;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развѐрнутая форма записи числа;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свѐрнутая форма записи числа;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двоичная система счисления;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восьмеричная система счисления;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шестнадцатеричная система счисления.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навыки  перевода  небольших  десятичных  чисел  в систему счисления с произвольным основанием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Представление целых чисел. </w:t>
            </w:r>
            <w:r w:rsidRPr="0082266C">
              <w:rPr>
                <w:b/>
                <w:i/>
                <w:sz w:val="24"/>
                <w:szCs w:val="24"/>
              </w:rPr>
              <w:t>Практическая работа № 6.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ячейка памяти;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разряд;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беззнаковое представление целых чисел;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представление целых чисел со знаком.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 о  структуре  памяти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компьютера: память – ячейка – бит (разряд)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понимание ограничений  на диапазон значений величин при вычислениях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Представление вещественных чисел. </w:t>
            </w:r>
            <w:r w:rsidRPr="0082266C">
              <w:rPr>
                <w:b/>
                <w:i/>
                <w:sz w:val="24"/>
                <w:szCs w:val="24"/>
              </w:rPr>
              <w:t>Практическая работа № 7.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ячейка памяти;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разряд;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представление вещественных чисел;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формат с плавающей запятой;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мантисса;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порядок.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представление  о  научной  (экспоненциальной)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форме  записи  вещественных  чисел;  представление  о  формате  с плавающей запятой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понимание  возможности  представления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вещественных  чисел  в  широком  диапазоне,  важном  для  решения научных и инженерных задач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Высказывание. Логические операции. </w:t>
            </w:r>
            <w:r w:rsidRPr="0082266C">
              <w:rPr>
                <w:b/>
                <w:i/>
                <w:sz w:val="24"/>
                <w:szCs w:val="24"/>
              </w:rPr>
              <w:t>Практическая работа № 8.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алгебра логики;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высказывание;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логическая переменная;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логическое значение;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логическая операция;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конъюнкция;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дизъюнкция;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отрицание.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представления  о  разделе  математики  алгебре логики,   высказывании  как  еѐ  объекте,  об  операциях  над высказываниями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навыки  анализа  логической  структуры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высказываний;  понимание  связи  между  логическими  операциями и  логическими  связками,  между  логическими  операциями  и операциями над множествами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Построение таблиц истинности для логических выражений. </w:t>
            </w:r>
            <w:r w:rsidRPr="0082266C">
              <w:rPr>
                <w:b/>
                <w:i/>
              </w:rPr>
              <w:t>Практическая работа № 9.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логическая переменная;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логическое значение;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логическая операция;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конъюнкция;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дизъюнкция;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отрицание;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таблица истинности,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 о  таблице  истинности  для логического выражения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навыки  формализации  и  анализа  логической структуры  высказываний;  способность  видеть  инвариантную сущность во внешне различных объектах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понимание  роли  фундаментальных  знаний  как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основы современных информационных технологий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Свойства логических операций. </w:t>
            </w:r>
            <w:r w:rsidRPr="0082266C">
              <w:rPr>
                <w:b/>
                <w:i/>
              </w:rPr>
              <w:t>Практическая работа № 10.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логическая переменная;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логическое значение;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логическая операция;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конъюнкция;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дизъюнкция;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отрицание;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таблица истинности,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законы алгебры логики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представление  о  свойствах  логических  операций (законах  алгебры  логики) ;  умения  преобразования  логических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выражений в соответствии с логическими законами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навыки анализа  и преобразования логических выражений;  способность  видеть  инвариантную  сущность  во внешне  различных  объектах   (законы  алгебры  логики  и  законы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алгебры чисел)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Решение логических задач. </w:t>
            </w:r>
            <w:r w:rsidRPr="0082266C">
              <w:rPr>
                <w:b/>
                <w:i/>
              </w:rPr>
              <w:t>Практическая работа № 11.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навыки  составления  и  преобразования  логических выражений в соответствии с логическими законами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навыки  формализации высказываний,  анализа и  преобразования  логических  выражений;   навыки  выбора  метода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конкретной задачи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Логические элементы. </w:t>
            </w:r>
            <w:r w:rsidRPr="0082266C">
              <w:rPr>
                <w:b/>
                <w:i/>
              </w:rPr>
              <w:t>Практическая работа № 12.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логический элемент;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конъюнктор;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дизъюнктор;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инвертор;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электронная схема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представление  о  логических  элементах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(конъюнкторе,  дизъюнкторе,  инверторе)  и  электронных  схемах;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умения анализа электронных схем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умения  представления  одной  и  той  же информации  в  разных  формах  (таблица  истинности,  логическое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выражение, электронная схема)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  <w:ind w:left="56"/>
            </w:pPr>
            <w:r w:rsidRPr="0082266C">
              <w:t xml:space="preserve">Обобщение и систематизация основных понятий темы. </w:t>
            </w:r>
            <w:r w:rsidRPr="0082266C">
              <w:rPr>
                <w:b/>
                <w:i/>
              </w:rPr>
              <w:t>Проверочная работа № 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система счисления;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двоичная система счисления;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восьмеричная система счисления;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шестнадцатеричная система счисления;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представление целых чисел;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вещественных чисел;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высказывание;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логическая операция;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логическое выражение;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таблица истинности;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законы логики;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электронная схема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знание  основных  понятий  темы  «Математические основы информатики»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навыки    анализа  различных  объектов;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способность видеть инвариантную сущность во внешне различных объектах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понимание  роли  фундаментальных  знаний  как основы  современных  информационных  технологий;  способность увязать  учебное  содержание  с  собственным  жизненным 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опытом, понять  значимость  фундаментальных  аспектов  подготовки  в области  информатики  и  ИКТ  в  условиях  развития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информационного общества</w:t>
            </w:r>
          </w:p>
        </w:tc>
      </w:tr>
      <w:tr w:rsidR="0082266C" w:rsidRPr="0082266C" w:rsidTr="0082266C">
        <w:tc>
          <w:tcPr>
            <w:tcW w:w="1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«Основы алгоритмизации»( 10 часов)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Алгоритмы и исполнители. </w:t>
            </w:r>
            <w:r w:rsidRPr="0082266C">
              <w:rPr>
                <w:b/>
                <w:i/>
              </w:rPr>
              <w:t>Практическая работа № 13.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2266C" w:rsidRPr="0082266C" w:rsidRDefault="0082266C" w:rsidP="0082266C">
            <w:pPr>
              <w:numPr>
                <w:ilvl w:val="0"/>
                <w:numId w:val="35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Приводить примеры формальных и неформальных исполнителей;</w:t>
            </w:r>
          </w:p>
          <w:p w:rsidR="0082266C" w:rsidRPr="0082266C" w:rsidRDefault="0082266C" w:rsidP="0082266C">
            <w:pPr>
              <w:numPr>
                <w:ilvl w:val="0"/>
                <w:numId w:val="35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Придумывать задачи по управлению учебными исполнителями;</w:t>
            </w:r>
          </w:p>
          <w:p w:rsidR="0082266C" w:rsidRPr="0082266C" w:rsidRDefault="0082266C" w:rsidP="0082266C">
            <w:pPr>
              <w:numPr>
                <w:ilvl w:val="0"/>
                <w:numId w:val="35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Выделять примеры ситуаций, которые могут быть описаны с помощью линейных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алгоритмов, алгоритмов с ветвлениями и циклами;</w:t>
            </w:r>
          </w:p>
          <w:p w:rsidR="0082266C" w:rsidRPr="0082266C" w:rsidRDefault="0082266C" w:rsidP="0082266C">
            <w:pPr>
              <w:numPr>
                <w:ilvl w:val="0"/>
                <w:numId w:val="35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82266C" w:rsidRPr="0082266C" w:rsidRDefault="0082266C" w:rsidP="0082266C">
            <w:pPr>
              <w:numPr>
                <w:ilvl w:val="0"/>
                <w:numId w:val="35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82266C" w:rsidRPr="0082266C" w:rsidRDefault="0082266C" w:rsidP="0082266C">
            <w:pPr>
              <w:numPr>
                <w:ilvl w:val="0"/>
                <w:numId w:val="35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2266C" w:rsidRPr="0082266C" w:rsidRDefault="0082266C" w:rsidP="0082266C">
            <w:pPr>
              <w:numPr>
                <w:ilvl w:val="0"/>
                <w:numId w:val="35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82266C" w:rsidRPr="0082266C" w:rsidRDefault="0082266C" w:rsidP="0082266C">
            <w:pPr>
              <w:numPr>
                <w:ilvl w:val="0"/>
                <w:numId w:val="35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82266C" w:rsidRPr="0082266C" w:rsidRDefault="0082266C" w:rsidP="0082266C">
            <w:pPr>
              <w:numPr>
                <w:ilvl w:val="0"/>
                <w:numId w:val="36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82266C" w:rsidRPr="0082266C" w:rsidRDefault="0082266C" w:rsidP="0082266C">
            <w:pPr>
              <w:numPr>
                <w:ilvl w:val="0"/>
                <w:numId w:val="36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Преобразовывать запись алгоритма с одной формы в другую;</w:t>
            </w:r>
          </w:p>
          <w:p w:rsidR="0082266C" w:rsidRPr="0082266C" w:rsidRDefault="0082266C" w:rsidP="0082266C">
            <w:pPr>
              <w:numPr>
                <w:ilvl w:val="0"/>
                <w:numId w:val="36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2266C" w:rsidRPr="0082266C" w:rsidRDefault="0082266C" w:rsidP="0082266C">
            <w:pPr>
              <w:numPr>
                <w:ilvl w:val="0"/>
                <w:numId w:val="36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Составлять линейные алгоритмы по управлению учебным исполнителем;</w:t>
            </w:r>
          </w:p>
          <w:p w:rsidR="0082266C" w:rsidRPr="0082266C" w:rsidRDefault="0082266C" w:rsidP="0082266C">
            <w:pPr>
              <w:numPr>
                <w:ilvl w:val="0"/>
                <w:numId w:val="36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Составлять алгоритмы с ветвлениями по управлению учебным исполнителем;</w:t>
            </w:r>
          </w:p>
          <w:p w:rsidR="0082266C" w:rsidRPr="0082266C" w:rsidRDefault="0082266C" w:rsidP="0082266C">
            <w:pPr>
              <w:numPr>
                <w:ilvl w:val="0"/>
                <w:numId w:val="36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Составлять циклические алгоритмы по управлению учебным исполнителем;</w:t>
            </w:r>
          </w:p>
          <w:p w:rsidR="0082266C" w:rsidRPr="0082266C" w:rsidRDefault="0082266C" w:rsidP="0082266C">
            <w:pPr>
              <w:numPr>
                <w:ilvl w:val="0"/>
                <w:numId w:val="36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Строить арифметические, строковые, логические выражения и вычислять их значения;</w:t>
            </w:r>
          </w:p>
          <w:p w:rsidR="0082266C" w:rsidRPr="0082266C" w:rsidRDefault="0082266C" w:rsidP="0082266C">
            <w:pPr>
              <w:numPr>
                <w:ilvl w:val="0"/>
                <w:numId w:val="36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Строить алгоритм (различные алгоритмы) решения задачи с использованием основных алгоритмических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 и подпрограмм.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алгоритм;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свойства алгоритма: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( дискретность;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 понятность;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 определѐнность;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 результативность;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 массовость);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характеристики исполнителя: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( круг решаемых задач;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 среда;  режим работы;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 система команд);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формальное исполнение алгоритма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 смысла  понятия  «алгоритм»;  умение анализировать  предлагаемые  последовательности  команд  на предмет наличия у них таких свойств алгоритма как дискретность, детерминированность,  понятность,  результативность,  массовость; понимание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терминов  «исполнитель», «формальный исполнитель»,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«среда  исполнителя»,  «система  команд  исполнителя»  и  др.;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умение исполнять  алгоритм  для  формального  исполнителя  с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заданной системой команд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 смысла  понятия  «алгоритм»  и широты  сферы  его  применения;  понимание  ограничений,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накладываемых  средой  исполнителя  и  системой  команд  на  круг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задач, решаемых исполнителем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алгоритмическое  мышление,  необходимое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профессиональной деятельности в современном обществе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  <w:ind w:left="56"/>
            </w:pPr>
            <w:r w:rsidRPr="0082266C">
              <w:t xml:space="preserve">Способы записи алгоритмов. </w:t>
            </w:r>
            <w:r w:rsidRPr="0082266C">
              <w:rPr>
                <w:b/>
                <w:i/>
              </w:rPr>
              <w:t>Практическая работа № 14.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алгоритм;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словесное описание;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построчная запись;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блок-схема;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школьный алгоритмический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знание различных способов записи алгоритмов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умение  анализировать  предлагаемые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последовательности  команд  на  предмет  наличия  у  них  таких свойств  алгоритма  как  дискретность,  детерминированность,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понятность,  результативност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ь,  массовость;  понимание преимущества  и  недостатков  той  или  иной  формы  записи алгоритмов;  умение  переходить  от  одной  формы  записи алгоритмов  к  другой;  умение  выбирать  форму  записи  алгоритма, соответствующую решаемой задаче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алгоритмическое  мышление,  необходимое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профессиональной деятельности в современном обществе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  <w:ind w:left="56"/>
            </w:pPr>
            <w:r w:rsidRPr="0082266C">
              <w:t>Объекты алгоритмов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алгоритм;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величина;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константа;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переменная;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тип;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имя;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присваивание;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выражение;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 о  величинах,  с  которыми  работают алгоритмы; знание правил записи выражений на алгоритмическом языке; понимание сущности операции присваивания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понимание  сущности  понятия  «величина»;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понимание границ применимости величин того или иного типа;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алгоритмическое  мышление,  необходимое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профессиональной деятельности в современном обществе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  <w:ind w:left="56"/>
            </w:pPr>
            <w:r w:rsidRPr="0082266C">
              <w:t xml:space="preserve">Алгоритмическая конструкция «следование». </w:t>
            </w:r>
            <w:r w:rsidRPr="0082266C">
              <w:rPr>
                <w:b/>
                <w:i/>
              </w:rPr>
              <w:t>Практическая работа № 15.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алгоритм;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следование;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линейный алгоритм;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блок-схема;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таблица значений переменных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представление  об  алгоритмической  конструкции «следование»;  умение  исполнять  линейный  алгоритм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формального  исполнителя  с  заданной  системой  команд;  умение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составлять  простые  (короткие)  линейные  алгоритмы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формального исполнителя с заданной системой команд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умение  выделять  линейные  алгоритмы  в различных  процессах;  понимание  ограниченности  возможностей линейных алгоритмов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  <w:ind w:left="56"/>
            </w:pPr>
            <w:r w:rsidRPr="0082266C">
              <w:t xml:space="preserve">Алгоритмическая конструкция «ветвление». </w:t>
            </w:r>
            <w:r w:rsidRPr="0082266C">
              <w:rPr>
                <w:b/>
                <w:i/>
              </w:rPr>
              <w:t>Практическая работа № 16.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алгоритм;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ветвление;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разветвляющийся алгоритм;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блок-схема;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операции сравнения;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простые условия;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составные условия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 об  алгоритмической  конструкции «ветвление»;  умение  исполнять  алгоритм  с  ветвлением  для формального  исполнителя  с  заданной  системой 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команд;  умение составлять  простые  (короткие)  алгоритмы   с  ветвлением  для формального исполнителя с заданной системой команд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 выделять  алгоритмы   с  ветвлением  в различных  процессах;  понимание  ограниченности  возможностей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линейных алгоритмов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алгоритмическое  мышление,  необходимое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 в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обществе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  <w:ind w:left="56"/>
            </w:pPr>
            <w:r w:rsidRPr="0082266C">
              <w:t xml:space="preserve">Сокращенная форма ветвления. Составление и работа с блок-схемами и </w:t>
            </w:r>
            <w:r w:rsidRPr="0082266C">
              <w:lastRenderedPageBreak/>
              <w:t xml:space="preserve">алгоритмами. </w:t>
            </w:r>
            <w:r w:rsidRPr="0082266C">
              <w:rPr>
                <w:b/>
                <w:i/>
              </w:rPr>
              <w:t>Практическая работа № 17.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  <w:ind w:left="56"/>
            </w:pPr>
            <w:r w:rsidRPr="0082266C">
              <w:t xml:space="preserve">Алгоритмическая конструкция «повторение». Цикл с заданным условием продолжения работы. </w:t>
            </w:r>
            <w:r w:rsidRPr="0082266C">
              <w:rPr>
                <w:b/>
                <w:i/>
              </w:rPr>
              <w:t>Практическая работа № 18.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алгоритм;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повторение;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циклический алгоритм (цикл);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тело цикла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представления  об  алгоритмической  конструкции «цикл», о цикле с заданным условием продолжения работы ; умение исполнять  циклический    алгоритм для формального исполнителя с заданной  системой  команд;  умение  составлять  простые  (короткие)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циклические  алгоритмы  для  формального  исполнителя с  заданной системой команд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умение  выделять  циклические  алгоритмы  в различных процессах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алгоритмическое  мышление,  необходимое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профессиональной деятельности в современном обществе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Цикл с заданным условием окончания работы. </w:t>
            </w:r>
            <w:r w:rsidRPr="0082266C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19.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умение  выделять  циклические  алгоритмы  в различных процессах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алгоритмическое  мышление,  необходимое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профессиональной деятельности в современном обществе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Цикл с заданным числом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повторений. </w:t>
            </w:r>
            <w:r w:rsidRPr="0082266C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20.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представления  об  алгоритмической 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 «цикл», о цикле с заданным  числом повторений; умение исполнять циклический    алгоритм  для  формального  исполнителя  с  задан-но й системой  команд;  умение  составлять  простые  (короткие) циклические  алгоритмы  для  формального  исполнителя с  заданной системой команд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 выделять 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циклические  алгоритмы  в различных процессах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алгоритмическое  мышление, 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необходимое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профессиональной деятельности в современном обществе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  <w:ind w:left="56"/>
            </w:pPr>
            <w:r w:rsidRPr="0082266C">
              <w:t xml:space="preserve">Обобщение и систематизация основных понятий темы. </w:t>
            </w:r>
            <w:r w:rsidRPr="0082266C">
              <w:rPr>
                <w:b/>
                <w:i/>
              </w:rPr>
              <w:t>Проверочная работа № 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алгоритм;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способы описание алгоритма;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объекты алгоритмов;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линейный алгоритм;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разветвляющийся алгоритм;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циклический алгоритм;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построение алгоритма;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 основных  понятий  темы  «Основы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алгоритмизации»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умение  самостоятельно  планировать  пути достижения  целей;  умение  соотносить  свои  действия  с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планируемыми  результатами,  осуществлять  контроль  своей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 определять  способы  действий  в  рамках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предложенных  условий,  корректировать  свои  действия  в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соответствии  с  изменяющейся  ситуацией;  умение  оценивать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правильность  выполнения  учебной  задачи;  владение  основами самоконтроля,  самооценки,  принятия  решений  и  осуществления осознанного выбора в учебной и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алгоритмическое  мышление,  необходимое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профессиональной деятельности в современном обществе</w:t>
            </w:r>
          </w:p>
        </w:tc>
      </w:tr>
      <w:tr w:rsidR="0082266C" w:rsidRPr="0082266C" w:rsidTr="0082266C">
        <w:tc>
          <w:tcPr>
            <w:tcW w:w="1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«Начала программирования»( 10 часов)</w:t>
            </w:r>
          </w:p>
        </w:tc>
      </w:tr>
      <w:tr w:rsidR="0082266C" w:rsidRPr="0082266C" w:rsidTr="0082266C">
        <w:trPr>
          <w:trHeight w:val="36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Общие сведения о языке программирования Паскаль. Организация ввода и вывода данных. </w:t>
            </w:r>
            <w:r w:rsidRPr="0082266C">
              <w:rPr>
                <w:b/>
                <w:i/>
              </w:rPr>
              <w:t>Практическая работа № 21.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2266C" w:rsidRPr="0082266C" w:rsidRDefault="0082266C" w:rsidP="0082266C">
            <w:pPr>
              <w:numPr>
                <w:ilvl w:val="0"/>
                <w:numId w:val="37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Анализировать готовые программы;</w:t>
            </w:r>
          </w:p>
          <w:p w:rsidR="0082266C" w:rsidRPr="0082266C" w:rsidRDefault="0082266C" w:rsidP="0082266C">
            <w:pPr>
              <w:numPr>
                <w:ilvl w:val="0"/>
                <w:numId w:val="37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82266C" w:rsidRPr="0082266C" w:rsidRDefault="0082266C" w:rsidP="0082266C">
            <w:pPr>
              <w:numPr>
                <w:ilvl w:val="0"/>
                <w:numId w:val="37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82266C" w:rsidRPr="0082266C" w:rsidRDefault="0082266C" w:rsidP="0082266C">
            <w:pPr>
              <w:numPr>
                <w:ilvl w:val="0"/>
                <w:numId w:val="38"/>
              </w:numPr>
              <w:tabs>
                <w:tab w:val="num" w:pos="324"/>
              </w:tabs>
              <w:suppressAutoHyphens/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язык программирования;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программа;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алфавит;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служебные слова;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типы данных;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структура программы;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оператор присваивания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оператор вывода writer;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формат вывода;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оператор ввода read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знание  общих сведений о языке программирования Паскаль  (история  возникновения,  алфавит  и  словарь, используемые типы данных, структура программы)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умение применять операторы ввода -вывода данных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умения  анализа  языка  Паскаль  как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формального языка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умения  записи  простых  последовательностей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действия на формальном языке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представление  о  программировании  как  сфере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возможной профессиональной деятельности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Программирование линейных алгоритмов. </w:t>
            </w:r>
            <w:r w:rsidRPr="0082266C">
              <w:rPr>
                <w:b/>
                <w:i/>
              </w:rPr>
              <w:t>Практическая работа № 22.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 w:rsidP="0082266C">
            <w:pPr>
              <w:numPr>
                <w:ilvl w:val="0"/>
                <w:numId w:val="38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программы, содержащие оператор/ операторы ветвления (решение линейного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неравенства, решение квадратного уравнения и пр.), в том числе с использованием логических операций;</w:t>
            </w:r>
          </w:p>
          <w:p w:rsidR="0082266C" w:rsidRPr="0082266C" w:rsidRDefault="0082266C" w:rsidP="0082266C">
            <w:pPr>
              <w:numPr>
                <w:ilvl w:val="0"/>
                <w:numId w:val="38"/>
              </w:numPr>
              <w:tabs>
                <w:tab w:val="num" w:pos="324"/>
              </w:tabs>
              <w:autoSpaceDN w:val="0"/>
              <w:spacing w:after="0" w:line="240" w:lineRule="auto"/>
              <w:ind w:left="324" w:hanging="180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оператор/ операторы цикла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вещественный тип данных;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целочисленный тип данных;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символьный тип данных;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строковый тип данных;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логический тип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первичные  навыки  работы  с  целочисленными, логическими, символьными и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строковыми типами данных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 самостоятельно  планировать  пути достижения  целей;  умение 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соотносить  свои  действия  с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планируемыми  результатами,  осуществлять  контроль  своей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деятельности,  определять  способы  действий  в  рамках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предложенных  условий,  корректировать  свои  действия  в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соответствии  с  изменяющейся  ситуацией;  умение  оценивать правильность выполнения учебной задачи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алгоритмическое  мышление,  необходимое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 деятельности  в  современном  обществе; представление  о  программировании  как  сфере  возможной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Программирование линейных алгоритмов. </w:t>
            </w:r>
            <w:r w:rsidRPr="0082266C">
              <w:rPr>
                <w:b/>
                <w:i/>
              </w:rPr>
              <w:t>Практическая работа № 23.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Программирование разветвляющихся алгоритмов. Условный оператор. </w:t>
            </w:r>
            <w:r w:rsidRPr="0082266C">
              <w:rPr>
                <w:b/>
                <w:i/>
              </w:rPr>
              <w:t>Практическая работа № 24.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условный оператор;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неполная форма условного оператора;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составной оператор;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вложенные ветвления.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умение  записывать  на  языке  программирования короткие  алгоритмы,  содержащие  алгоритмическую  конструкцию ветвление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алгоритмическое  мышление,  необходимое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  в  современном  обществе; представление  о 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программировании  как  сфере  возможной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Составной оператор. Многообразие способов записи ветвлений. </w:t>
            </w:r>
            <w:r w:rsidRPr="0082266C">
              <w:rPr>
                <w:b/>
                <w:i/>
              </w:rPr>
              <w:lastRenderedPageBreak/>
              <w:t>Практическая работа № 25.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Программирование циклов с заданным условием продолжения работы. </w:t>
            </w:r>
            <w:r w:rsidRPr="0082266C">
              <w:rPr>
                <w:b/>
                <w:i/>
              </w:rPr>
              <w:t>Практическая работа № 26.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оператор while;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оператор repeat;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оператор for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умение  записывать  на  языке  программирования короткие  алгоритмы,  содержащие  алгоритмическую  конструкцию цикл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умение  самостоятельно  планировать  пути достижения  целей;  умение  соотносить  свои  действия  с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планируемыми  результатами,  осуществлять  контроль  своей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деятельности,  определять  способы  действий  в  рамках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предложенных  условий,  корректировать  свои  действия  в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 с  изменяющейся  ситуацией;  умение  оценивать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правильность выполнения учебной задачи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алгоритмическое  мышление,  необходимое  для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  в  современном  обществе; представление  о  программировании  как  сфере  возможной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Программирование циклов с заданным условием окончания работы. </w:t>
            </w:r>
            <w:r w:rsidRPr="0082266C">
              <w:rPr>
                <w:b/>
                <w:i/>
              </w:rPr>
              <w:t>Практическая работа № 27.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Программирование циклов с заданным числом повторений. </w:t>
            </w:r>
            <w:r w:rsidRPr="0082266C">
              <w:rPr>
                <w:b/>
                <w:i/>
              </w:rPr>
              <w:t>Практическая работа № 28.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 xml:space="preserve">Различные варианты программирования циклического алгоритма. </w:t>
            </w:r>
            <w:r w:rsidRPr="0082266C">
              <w:rPr>
                <w:b/>
                <w:i/>
              </w:rPr>
              <w:lastRenderedPageBreak/>
              <w:t>Практическая работа № 29.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  <w:ind w:left="56"/>
            </w:pPr>
            <w:r w:rsidRPr="0082266C">
              <w:t xml:space="preserve">Обобщение и систематизация основных понятий темы. </w:t>
            </w:r>
            <w:r w:rsidRPr="0082266C">
              <w:rPr>
                <w:b/>
                <w:i/>
              </w:rPr>
              <w:t>Проверочная работа № 3.(итоговая)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владение  начальными  умениями  программирования на языке Паскаль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c>
          <w:tcPr>
            <w:tcW w:w="1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82266C" w:rsidRPr="0082266C" w:rsidTr="008226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6"/>
              <w:spacing w:before="0" w:after="0"/>
            </w:pPr>
            <w:r w:rsidRPr="0082266C">
              <w:t>Основные понятия курса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систематизированные  представления  об  основных понятиях курса информатики, изученных в  8 классе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навыки  эффективной  работы  с  различными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видами информации с помощью средств ИКТ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понимание  роли  информатики  и  ИКТ  в  жизни 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современного человека</w:t>
            </w:r>
          </w:p>
        </w:tc>
      </w:tr>
    </w:tbl>
    <w:p w:rsidR="0082266C" w:rsidRDefault="0082266C" w:rsidP="00ED40B8">
      <w:pPr>
        <w:shd w:val="clear" w:color="auto" w:fill="FFFFFF"/>
        <w:suppressAutoHyphens/>
        <w:spacing w:after="0" w:line="240" w:lineRule="auto"/>
        <w:ind w:firstLine="709"/>
        <w:sectPr w:rsidR="0082266C" w:rsidSect="0082266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82266C" w:rsidRPr="0082266C" w:rsidRDefault="0082266C" w:rsidP="0082266C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6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Содержание курса информатики для </w:t>
      </w:r>
      <w:r w:rsidRPr="0082266C">
        <w:rPr>
          <w:rFonts w:ascii="Times New Roman" w:hAnsi="Times New Roman" w:cs="Times New Roman"/>
          <w:i/>
          <w:sz w:val="24"/>
          <w:szCs w:val="24"/>
          <w:lang w:val="en-US"/>
        </w:rPr>
        <w:t>IX</w:t>
      </w:r>
      <w:r w:rsidRPr="0082266C">
        <w:rPr>
          <w:rFonts w:ascii="Times New Roman" w:hAnsi="Times New Roman" w:cs="Times New Roman"/>
          <w:i/>
          <w:sz w:val="24"/>
          <w:szCs w:val="24"/>
        </w:rPr>
        <w:t xml:space="preserve"> класса (34 часа)</w:t>
      </w:r>
    </w:p>
    <w:p w:rsidR="0082266C" w:rsidRPr="0082266C" w:rsidRDefault="0082266C" w:rsidP="0082266C">
      <w:pPr>
        <w:rPr>
          <w:rFonts w:ascii="Times New Roman" w:hAnsi="Times New Roman"/>
          <w:sz w:val="24"/>
          <w:szCs w:val="24"/>
        </w:rPr>
      </w:pPr>
    </w:p>
    <w:p w:rsidR="0082266C" w:rsidRPr="0082266C" w:rsidRDefault="0082266C" w:rsidP="0082266C">
      <w:pPr>
        <w:ind w:firstLine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82266C">
        <w:rPr>
          <w:rStyle w:val="dash0410005f0431005f0437005f0430005f0446005f0020005f0441005f043f005f0438005f0441005f043a005f0430005f005fchar1char1"/>
          <w:szCs w:val="24"/>
        </w:rPr>
        <w:t xml:space="preserve">Структура </w:t>
      </w:r>
      <w:r w:rsidRPr="0082266C">
        <w:rPr>
          <w:rFonts w:ascii="Times New Roman" w:hAnsi="Times New Roman"/>
          <w:sz w:val="24"/>
          <w:szCs w:val="24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82266C">
        <w:rPr>
          <w:rStyle w:val="dash0410005f0431005f0437005f0430005f0446005f0020005f0441005f043f005f0438005f0441005f043a005f0430005f005fchar1char1"/>
          <w:szCs w:val="24"/>
        </w:rPr>
        <w:t>определена следующими укрупнёнными тематическими блоками (разделами):</w:t>
      </w:r>
    </w:p>
    <w:p w:rsidR="0082266C" w:rsidRPr="0082266C" w:rsidRDefault="0082266C" w:rsidP="0082266C">
      <w:pPr>
        <w:ind w:firstLine="567"/>
        <w:jc w:val="both"/>
        <w:rPr>
          <w:rStyle w:val="dash0410005f0431005f0437005f0430005f0446005f0020005f0441005f043f005f0438005f0441005f043a005f0430005f005fchar1char1"/>
          <w:rFonts w:eastAsia="Times New Roman"/>
          <w:szCs w:val="24"/>
        </w:rPr>
      </w:pPr>
      <w:bookmarkStart w:id="1" w:name="_Toc343949362"/>
      <w:r w:rsidRPr="0082266C">
        <w:rPr>
          <w:rStyle w:val="dash0410005f0431005f0437005f0430005f0446005f0020005f0441005f043f005f0438005f0441005f043a005f0430005f005fchar1char1"/>
          <w:szCs w:val="24"/>
        </w:rPr>
        <w:t xml:space="preserve">Структура </w:t>
      </w:r>
      <w:r w:rsidRPr="0082266C">
        <w:rPr>
          <w:rFonts w:ascii="Times New Roman" w:hAnsi="Times New Roman"/>
          <w:sz w:val="24"/>
          <w:szCs w:val="24"/>
        </w:rPr>
        <w:t xml:space="preserve">содержания общеобразовательного предмета (курса) информатики в основной школе может быть </w:t>
      </w:r>
      <w:r w:rsidRPr="0082266C">
        <w:rPr>
          <w:rStyle w:val="dash0410005f0431005f0437005f0430005f0446005f0020005f0441005f043f005f0438005f0441005f043a005f0430005f005fchar1char1"/>
          <w:szCs w:val="24"/>
        </w:rPr>
        <w:t>определена тремя укрупнёнными разделами:</w:t>
      </w:r>
    </w:p>
    <w:p w:rsidR="0082266C" w:rsidRPr="0082266C" w:rsidRDefault="0082266C" w:rsidP="0082266C">
      <w:pPr>
        <w:numPr>
          <w:ilvl w:val="0"/>
          <w:numId w:val="39"/>
        </w:numPr>
        <w:autoSpaceDN w:val="0"/>
        <w:spacing w:after="0" w:line="240" w:lineRule="auto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82266C">
        <w:rPr>
          <w:rStyle w:val="dash0410005f0431005f0437005f0430005f0446005f0020005f0441005f043f005f0438005f0441005f043a005f0430005f005fchar1char1"/>
          <w:szCs w:val="24"/>
        </w:rPr>
        <w:t>введение в информатику;</w:t>
      </w:r>
    </w:p>
    <w:p w:rsidR="0082266C" w:rsidRPr="0082266C" w:rsidRDefault="0082266C" w:rsidP="0082266C">
      <w:pPr>
        <w:numPr>
          <w:ilvl w:val="0"/>
          <w:numId w:val="39"/>
        </w:numPr>
        <w:autoSpaceDN w:val="0"/>
        <w:spacing w:after="0" w:line="240" w:lineRule="auto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82266C">
        <w:rPr>
          <w:rStyle w:val="dash0410005f0431005f0437005f0430005f0446005f0020005f0441005f043f005f0438005f0441005f043a005f0430005f005fchar1char1"/>
          <w:szCs w:val="24"/>
        </w:rPr>
        <w:t>алгоритмы и начала программирования;</w:t>
      </w:r>
    </w:p>
    <w:p w:rsidR="0082266C" w:rsidRPr="0082266C" w:rsidRDefault="0082266C" w:rsidP="0082266C">
      <w:pPr>
        <w:numPr>
          <w:ilvl w:val="0"/>
          <w:numId w:val="39"/>
        </w:numPr>
        <w:autoSpaceDN w:val="0"/>
        <w:spacing w:after="0" w:line="240" w:lineRule="auto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82266C">
        <w:rPr>
          <w:rStyle w:val="dash0410005f0431005f0437005f0430005f0446005f0020005f0441005f043f005f0438005f0441005f043a005f0430005f005fchar1char1"/>
          <w:szCs w:val="24"/>
        </w:rPr>
        <w:t>информационные и коммуникационные технологии.</w:t>
      </w:r>
      <w:bookmarkEnd w:id="1"/>
    </w:p>
    <w:p w:rsidR="00A30BC1" w:rsidRDefault="00A30BC1" w:rsidP="00ED40B8">
      <w:pPr>
        <w:shd w:val="clear" w:color="auto" w:fill="FFFFFF"/>
        <w:suppressAutoHyphens/>
        <w:spacing w:after="0" w:line="240" w:lineRule="auto"/>
        <w:ind w:firstLine="709"/>
      </w:pPr>
    </w:p>
    <w:p w:rsidR="0082266C" w:rsidRPr="0082266C" w:rsidRDefault="0082266C" w:rsidP="0082266C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Учебно-тематический план</w:t>
      </w:r>
    </w:p>
    <w:p w:rsidR="0082266C" w:rsidRPr="0082266C" w:rsidRDefault="0082266C" w:rsidP="0082266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7215"/>
        <w:gridCol w:w="2239"/>
      </w:tblGrid>
      <w:tr w:rsidR="0082266C" w:rsidRPr="0082266C" w:rsidTr="0082266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266C" w:rsidRPr="0082266C" w:rsidTr="0082266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</w:tr>
      <w:tr w:rsidR="0082266C" w:rsidRPr="0082266C" w:rsidTr="0082266C">
        <w:trPr>
          <w:trHeight w:val="3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pStyle w:val="a6"/>
              <w:spacing w:before="0" w:after="0" w:line="0" w:lineRule="atLeast"/>
              <w:ind w:firstLine="34"/>
              <w:jc w:val="both"/>
            </w:pPr>
            <w:r w:rsidRPr="0082266C">
              <w:t>Моделирование и формализация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266C" w:rsidRPr="0082266C" w:rsidTr="0082266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pStyle w:val="a6"/>
              <w:spacing w:before="0" w:after="0" w:line="0" w:lineRule="atLeast"/>
              <w:ind w:firstLine="34"/>
              <w:jc w:val="both"/>
            </w:pPr>
            <w:r w:rsidRPr="0082266C">
              <w:t>Алгоритмизация и программирование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266C" w:rsidRPr="0082266C" w:rsidTr="0082266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pStyle w:val="a6"/>
              <w:spacing w:before="0" w:after="0" w:line="0" w:lineRule="atLeast"/>
              <w:ind w:firstLine="34"/>
              <w:jc w:val="both"/>
            </w:pPr>
            <w:r w:rsidRPr="0082266C">
              <w:t>Обработка числовой информации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266C" w:rsidRPr="0082266C" w:rsidTr="0082266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pStyle w:val="a6"/>
              <w:spacing w:before="0" w:after="0" w:line="0" w:lineRule="atLeast"/>
              <w:ind w:firstLine="34"/>
              <w:jc w:val="both"/>
            </w:pPr>
            <w:r w:rsidRPr="0082266C">
              <w:t xml:space="preserve">Коммуникационные технологии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266C" w:rsidRPr="0082266C" w:rsidTr="0082266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pStyle w:val="a6"/>
              <w:spacing w:before="0" w:after="0" w:line="0" w:lineRule="atLeast"/>
              <w:ind w:firstLine="34"/>
              <w:jc w:val="both"/>
            </w:pPr>
            <w:r w:rsidRPr="0082266C">
              <w:t>Повторение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66C" w:rsidRPr="0082266C" w:rsidTr="0082266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 w:rsidP="0082266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pStyle w:val="a6"/>
              <w:spacing w:before="0" w:after="0" w:line="0" w:lineRule="atLeast"/>
              <w:ind w:firstLine="34"/>
              <w:jc w:val="right"/>
              <w:rPr>
                <w:b/>
                <w:bCs/>
              </w:rPr>
            </w:pPr>
            <w:r w:rsidRPr="0082266C">
              <w:rPr>
                <w:b/>
                <w:bCs/>
              </w:rPr>
              <w:t>Итого: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 w:rsidP="0082266C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82266C" w:rsidRPr="0082266C" w:rsidRDefault="0082266C" w:rsidP="0082266C">
      <w:pPr>
        <w:rPr>
          <w:rFonts w:ascii="Times New Roman" w:hAnsi="Times New Roman"/>
          <w:sz w:val="24"/>
          <w:szCs w:val="24"/>
        </w:rPr>
      </w:pPr>
    </w:p>
    <w:p w:rsidR="0082266C" w:rsidRPr="0082266C" w:rsidRDefault="0082266C" w:rsidP="0082266C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3409"/>
        <w:gridCol w:w="3990"/>
      </w:tblGrid>
      <w:tr w:rsidR="0082266C" w:rsidRPr="0082266C" w:rsidTr="0082266C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Тема 1. Моделирование и формализация (11 часов)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Понятия натурной и информационной моделей </w:t>
            </w:r>
          </w:p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Компьютерное моделирование. Примеры использования компьютерных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моделей при решении научно-технических задач. </w:t>
            </w:r>
          </w:p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определять вид информационной модели в зависимости от стоящей задачи;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выявлять общее и отличия в разных программных продуктах,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предназначенных для решения одного класса задач.</w:t>
            </w:r>
          </w:p>
          <w:p w:rsidR="0082266C" w:rsidRPr="0082266C" w:rsidRDefault="0082266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создавать однотабличные базы данных;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осуществлять поиск записей в готовой базе данных;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осуществлять сортировку записей в готовой базе данных.</w:t>
            </w:r>
          </w:p>
        </w:tc>
      </w:tr>
      <w:tr w:rsidR="0082266C" w:rsidRPr="0082266C" w:rsidTr="0082266C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 Алгоритмизация и программирование (8 часов)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Этапы решения задачи на компьютере. </w:t>
            </w:r>
          </w:p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выделять этапы решения задачи на компьютере;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82266C" w:rsidRPr="0082266C" w:rsidRDefault="0082266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82266C" w:rsidRPr="0082266C" w:rsidRDefault="0082266C" w:rsidP="0082266C">
            <w:pPr>
              <w:pStyle w:val="18"/>
              <w:numPr>
                <w:ilvl w:val="1"/>
                <w:numId w:val="41"/>
              </w:numPr>
              <w:suppressAutoHyphens w:val="0"/>
              <w:spacing w:after="0" w:line="240" w:lineRule="auto"/>
              <w:ind w:left="574" w:hanging="21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82266C" w:rsidRPr="0082266C" w:rsidRDefault="0082266C" w:rsidP="0082266C">
            <w:pPr>
              <w:pStyle w:val="18"/>
              <w:numPr>
                <w:ilvl w:val="1"/>
                <w:numId w:val="41"/>
              </w:numPr>
              <w:suppressAutoHyphens w:val="0"/>
              <w:spacing w:after="0" w:line="240" w:lineRule="auto"/>
              <w:ind w:left="574" w:hanging="21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82266C" w:rsidRPr="0082266C" w:rsidRDefault="0082266C" w:rsidP="0082266C">
            <w:pPr>
              <w:pStyle w:val="18"/>
              <w:numPr>
                <w:ilvl w:val="1"/>
                <w:numId w:val="41"/>
              </w:numPr>
              <w:suppressAutoHyphens w:val="0"/>
              <w:spacing w:after="0" w:line="240" w:lineRule="auto"/>
              <w:ind w:left="574" w:hanging="21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82266C" w:rsidRPr="0082266C" w:rsidRDefault="0082266C" w:rsidP="0082266C">
            <w:pPr>
              <w:pStyle w:val="18"/>
              <w:numPr>
                <w:ilvl w:val="1"/>
                <w:numId w:val="41"/>
              </w:numPr>
              <w:suppressAutoHyphens w:val="0"/>
              <w:spacing w:after="0" w:line="240" w:lineRule="auto"/>
              <w:ind w:left="574" w:hanging="21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количества и суммы всех четных элементов в массиве;</w:t>
            </w:r>
          </w:p>
          <w:p w:rsidR="0082266C" w:rsidRPr="0082266C" w:rsidRDefault="0082266C" w:rsidP="0082266C">
            <w:pPr>
              <w:pStyle w:val="18"/>
              <w:numPr>
                <w:ilvl w:val="1"/>
                <w:numId w:val="41"/>
              </w:numPr>
              <w:suppressAutoHyphens w:val="0"/>
              <w:spacing w:after="0" w:line="240" w:lineRule="auto"/>
              <w:ind w:left="574" w:hanging="21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82266C" w:rsidRPr="0082266C" w:rsidTr="0082266C">
        <w:trPr>
          <w:trHeight w:val="112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 Обработка числовой информации (6 часов)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2266C" w:rsidRPr="0082266C" w:rsidRDefault="008226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8226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строить  диаграммы и графики в электронных таблицах.</w:t>
            </w:r>
          </w:p>
        </w:tc>
      </w:tr>
      <w:tr w:rsidR="0082266C" w:rsidRPr="0082266C" w:rsidTr="0082266C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Тема 4.  Коммуникационные технологии  (7 часов)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82266C" w:rsidRPr="0082266C" w:rsidRDefault="0082266C">
            <w:pPr>
              <w:ind w:firstLine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Базовые представления о правовых и этических аспектах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компьютерных программ и работы в сети Интернет. </w:t>
            </w:r>
          </w:p>
          <w:p w:rsidR="0082266C" w:rsidRPr="0082266C" w:rsidRDefault="0082266C">
            <w:pPr>
              <w:pStyle w:val="a6"/>
              <w:spacing w:before="0" w:after="0"/>
              <w:ind w:firstLine="472"/>
              <w:jc w:val="both"/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приводить примеры ситуаций, в которых требуется поиск информации; 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82266C" w:rsidRPr="0082266C" w:rsidRDefault="0082266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82266C" w:rsidRPr="0082266C" w:rsidRDefault="0082266C" w:rsidP="0082266C">
            <w:pPr>
              <w:numPr>
                <w:ilvl w:val="0"/>
                <w:numId w:val="40"/>
              </w:numPr>
              <w:shd w:val="clear" w:color="auto" w:fill="FFFFFF"/>
              <w:autoSpaceDN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82266C" w:rsidRPr="0082266C" w:rsidTr="0082266C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Повторение: 2 часа.</w:t>
            </w:r>
          </w:p>
        </w:tc>
      </w:tr>
    </w:tbl>
    <w:p w:rsidR="0082266C" w:rsidRPr="0082266C" w:rsidRDefault="0082266C" w:rsidP="008226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82266C">
        <w:rPr>
          <w:rFonts w:ascii="Times New Roman" w:hAnsi="Times New Roman"/>
          <w:b/>
          <w:sz w:val="24"/>
          <w:szCs w:val="24"/>
        </w:rPr>
        <w:t>Особенности, предпочтительные формы организации учебного процесса, их сочетание, формы контроля.</w:t>
      </w:r>
    </w:p>
    <w:p w:rsidR="0082266C" w:rsidRPr="0082266C" w:rsidRDefault="0082266C" w:rsidP="0082266C">
      <w:pPr>
        <w:shd w:val="clear" w:color="auto" w:fill="FFFF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82266C">
        <w:rPr>
          <w:rFonts w:ascii="Times New Roman" w:hAnsi="Times New Roman"/>
          <w:iCs/>
          <w:sz w:val="24"/>
          <w:szCs w:val="24"/>
        </w:rPr>
        <w:t>строится на следующих принципах:</w:t>
      </w:r>
    </w:p>
    <w:p w:rsidR="0082266C" w:rsidRPr="0082266C" w:rsidRDefault="0082266C" w:rsidP="0082266C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bCs/>
          <w:sz w:val="24"/>
          <w:szCs w:val="24"/>
        </w:rPr>
        <w:t xml:space="preserve">Личностно ориентированные принципы: </w:t>
      </w:r>
      <w:r w:rsidRPr="0082266C">
        <w:rPr>
          <w:rFonts w:ascii="Times New Roman" w:hAnsi="Times New Roman"/>
          <w:sz w:val="24"/>
          <w:szCs w:val="24"/>
        </w:rPr>
        <w:t>принцип адаптивности; принцип развития; принцип комфортности.</w:t>
      </w:r>
    </w:p>
    <w:p w:rsidR="0082266C" w:rsidRPr="0082266C" w:rsidRDefault="0082266C" w:rsidP="0082266C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bCs/>
          <w:sz w:val="24"/>
          <w:szCs w:val="24"/>
        </w:rPr>
        <w:t xml:space="preserve">Культурно ориентированные принципы: </w:t>
      </w:r>
      <w:r w:rsidRPr="0082266C">
        <w:rPr>
          <w:rFonts w:ascii="Times New Roman" w:hAnsi="Times New Roman"/>
          <w:sz w:val="24"/>
          <w:szCs w:val="24"/>
        </w:rPr>
        <w:t>принцип картины мира; принцип целостности содержания образования; принцип систематич</w:t>
      </w:r>
      <w:r w:rsidRPr="0082266C">
        <w:rPr>
          <w:rFonts w:ascii="Times New Roman" w:hAnsi="Times New Roman"/>
          <w:sz w:val="24"/>
          <w:szCs w:val="24"/>
        </w:rPr>
        <w:softHyphen/>
        <w:t>ности; принцип смыслового отношения к миру; принцип ориентировоч</w:t>
      </w:r>
      <w:r w:rsidRPr="0082266C">
        <w:rPr>
          <w:rFonts w:ascii="Times New Roman" w:hAnsi="Times New Roman"/>
          <w:sz w:val="24"/>
          <w:szCs w:val="24"/>
        </w:rPr>
        <w:softHyphen/>
        <w:t>ной функции знаний; принцип опоры на культуру как мировоззрение и как культурный стереотип.</w:t>
      </w:r>
    </w:p>
    <w:p w:rsidR="0082266C" w:rsidRPr="0082266C" w:rsidRDefault="0082266C" w:rsidP="0082266C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bCs/>
          <w:sz w:val="24"/>
          <w:szCs w:val="24"/>
        </w:rPr>
        <w:t xml:space="preserve">Деятельностно ориентированные принципы: </w:t>
      </w:r>
      <w:r w:rsidRPr="0082266C">
        <w:rPr>
          <w:rFonts w:ascii="Times New Roman" w:hAnsi="Times New Roman"/>
          <w:sz w:val="24"/>
          <w:szCs w:val="24"/>
        </w:rPr>
        <w:t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</w:t>
      </w:r>
      <w:r w:rsidRPr="0082266C">
        <w:rPr>
          <w:rFonts w:ascii="Times New Roman" w:hAnsi="Times New Roman"/>
          <w:sz w:val="24"/>
          <w:szCs w:val="24"/>
        </w:rPr>
        <w:softHyphen/>
        <w:t>стоятельной деятельности учащегося (зона ближайшего развития); принцип опоры на процессы спонтанного развития; принцип формиро</w:t>
      </w:r>
      <w:r w:rsidRPr="0082266C">
        <w:rPr>
          <w:rFonts w:ascii="Times New Roman" w:hAnsi="Times New Roman"/>
          <w:sz w:val="24"/>
          <w:szCs w:val="24"/>
        </w:rPr>
        <w:softHyphen/>
        <w:t>вания потребности в творчестве и умений творчества.</w:t>
      </w:r>
    </w:p>
    <w:p w:rsidR="0082266C" w:rsidRPr="0082266C" w:rsidRDefault="0082266C" w:rsidP="008226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Подбираются такие методы, организационные формы и технологии  обучения, которые бы обеспечили владение учащимися не только знаниями, но и предметными и общеучебными умениями и способами деятельности. Ведущими методами обучения предмету являются: объяснительно-иллюстративный, репродуктивный и проблемно-поисковый. Использование методов представлено в таблице.</w:t>
      </w:r>
    </w:p>
    <w:p w:rsidR="0082266C" w:rsidRPr="0082266C" w:rsidRDefault="0082266C" w:rsidP="0082266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4"/>
        <w:gridCol w:w="2267"/>
        <w:gridCol w:w="2976"/>
        <w:gridCol w:w="3683"/>
      </w:tblGrid>
      <w:tr w:rsidR="0082266C" w:rsidRPr="0082266C" w:rsidTr="0082266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№ п-п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Основные группы методов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Основные подгруппы методов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Отдельные методы обучения</w:t>
            </w:r>
          </w:p>
        </w:tc>
      </w:tr>
      <w:tr w:rsidR="0082266C" w:rsidRPr="0082266C" w:rsidTr="0082266C"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Методы организации и осуществления учебно-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1.1.Перцептивные методы передачи и восприятия учебного материала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Словесные методы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Рассказ, беседа, объяснение, разъяснение, диспут, дискуссия</w:t>
            </w:r>
          </w:p>
        </w:tc>
      </w:tr>
      <w:tr w:rsidR="0082266C" w:rsidRPr="0082266C" w:rsidTr="0082266C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Иллюстрации, схемы, таблицы</w:t>
            </w:r>
          </w:p>
        </w:tc>
      </w:tr>
      <w:tr w:rsidR="0082266C" w:rsidRPr="0082266C" w:rsidTr="0082266C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Упражнения: воспроизводящие, творческие, устные, письменные</w:t>
            </w:r>
          </w:p>
        </w:tc>
      </w:tr>
      <w:tr w:rsidR="0082266C" w:rsidRPr="0082266C" w:rsidTr="0082266C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Аудиовизуальные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Сочетание словесных и наглядных методов</w:t>
            </w:r>
          </w:p>
        </w:tc>
      </w:tr>
      <w:tr w:rsidR="0082266C" w:rsidRPr="0082266C" w:rsidTr="0082266C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1.2. Логические методы (организация и осуществление логических операций)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Индуктивный, дедуктивный, аналитический анализы учебного материала</w:t>
            </w:r>
          </w:p>
        </w:tc>
      </w:tr>
      <w:tr w:rsidR="0082266C" w:rsidRPr="0082266C" w:rsidTr="0082266C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1.3. Гносеологические методы (организация и осуществление мыслительных операций)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Проблемно-поисковые методы (проблемное изложение, эвристический метод, исследовательский метод, побуждающий к гипотезам диалог, побуждающий от проблемной ситуации диалог)</w:t>
            </w:r>
          </w:p>
        </w:tc>
      </w:tr>
      <w:tr w:rsidR="0082266C" w:rsidRPr="0082266C" w:rsidTr="0082266C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1.4.Методы самоуправления учебными действиями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Самостоятельная работа с книгой, само- и взаимопроверка</w:t>
            </w:r>
          </w:p>
        </w:tc>
      </w:tr>
      <w:tr w:rsidR="0082266C" w:rsidRPr="0082266C" w:rsidTr="0082266C"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Методы стимулирования и мотивации учебно-познавательной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2.1.Методы эмоционального стимулирования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Создание ситуации успеха в обучение, поощрение в обучении, использование игр и игровых форм организации учебной деятельности</w:t>
            </w:r>
          </w:p>
        </w:tc>
      </w:tr>
      <w:tr w:rsidR="0082266C" w:rsidRPr="0082266C" w:rsidTr="0082266C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2.2.Методы формирования познавательного интереса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Формирование готовности восприятия учебного материала, выстраивание вокруг учебного материала игрового сюжета, использование занимательного материала</w:t>
            </w:r>
          </w:p>
        </w:tc>
      </w:tr>
      <w:tr w:rsidR="0082266C" w:rsidRPr="0082266C" w:rsidTr="0082266C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2.3.Методы формирования ответственности и обязательности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Формирование понимания личностной значимости учения, предъявление учебных требований, оперативный контроль</w:t>
            </w:r>
          </w:p>
        </w:tc>
      </w:tr>
      <w:tr w:rsidR="0082266C" w:rsidRPr="0082266C" w:rsidTr="0082266C"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Методы контроля и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 учебно-познава-тельной деятельности, социаль-ного и психологического разви-тия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3.1.Методы контроля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Повседневное наблюдение за учебной деятельностью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учащихся, устный контроль, письменный контроль, проверка домашних заданий</w:t>
            </w:r>
          </w:p>
        </w:tc>
      </w:tr>
      <w:tr w:rsidR="0082266C" w:rsidRPr="0082266C" w:rsidTr="0082266C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3.2.Методы самоконтроля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Методы самоконтроля, взаимопроверка работ</w:t>
            </w:r>
          </w:p>
        </w:tc>
      </w:tr>
      <w:tr w:rsidR="0082266C" w:rsidRPr="0082266C" w:rsidTr="0082266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Методы организации и взаимодействия учащихся и накопления социального опыта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Освоение элементарных норм ведения диалога, метод взаимной проверки. Прием взаимных заданий, временная работа в группах, создание ситуаций взаимных переживаний, организация работ учащихся-консультантов</w:t>
            </w:r>
          </w:p>
        </w:tc>
      </w:tr>
      <w:tr w:rsidR="0082266C" w:rsidRPr="0082266C" w:rsidTr="0082266C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Методы развития психических функций, творческих способностей  личностных качеств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Творческое задание, постановка проблемы или создание проблемной ситуации, дискуссия, побуждающий к гипотезам диалог, побуждающий от проблемной ситуации диалог, создание креативного поля, перевод игровой деятельности на творческий уровень</w:t>
            </w:r>
          </w:p>
        </w:tc>
      </w:tr>
    </w:tbl>
    <w:p w:rsidR="0082266C" w:rsidRPr="0082266C" w:rsidRDefault="0082266C" w:rsidP="0082266C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Формы организации познавательной деятельности учащихся подбирается в соответствии с ТДЦ урока, содержанием, методом обучения, учебными возможностями и уровнем сформированности познавательных способностей учащихся. На уроках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здоровьесберегающие технологии.</w:t>
      </w:r>
    </w:p>
    <w:p w:rsidR="0082266C" w:rsidRPr="0082266C" w:rsidRDefault="0082266C" w:rsidP="0082266C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Система контроля включает само-, взаимо-, учительский контроль и позволяет оценить знания, умения и навыки учащихся комплексно по следующим компонентам:</w:t>
      </w:r>
    </w:p>
    <w:p w:rsidR="0082266C" w:rsidRPr="0082266C" w:rsidRDefault="0082266C" w:rsidP="0082266C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82266C">
        <w:rPr>
          <w:rFonts w:ascii="Times New Roman" w:hAnsi="Times New Roman"/>
          <w:spacing w:val="-1"/>
          <w:sz w:val="24"/>
          <w:szCs w:val="24"/>
        </w:rPr>
        <w:t>система знаний;</w:t>
      </w:r>
    </w:p>
    <w:p w:rsidR="0082266C" w:rsidRPr="0082266C" w:rsidRDefault="0082266C" w:rsidP="0082266C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умения и навыки (предметные и общие учебные);</w:t>
      </w:r>
    </w:p>
    <w:p w:rsidR="0082266C" w:rsidRPr="0082266C" w:rsidRDefault="0082266C" w:rsidP="0082266C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способы деятельности (познавательная, информационно-коммуникативная и рефлексивные);</w:t>
      </w:r>
    </w:p>
    <w:p w:rsidR="0082266C" w:rsidRPr="0082266C" w:rsidRDefault="0082266C" w:rsidP="0082266C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82266C" w:rsidRPr="0082266C" w:rsidRDefault="0082266C" w:rsidP="0082266C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взаимопроверка учащимися друг друга при комплексно-распределительной деятельности в группах;</w:t>
      </w:r>
    </w:p>
    <w:p w:rsidR="0082266C" w:rsidRPr="0082266C" w:rsidRDefault="0082266C" w:rsidP="0082266C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содержание и форма представленных реферативных, творческих, исследовательских и других видов работ;</w:t>
      </w:r>
    </w:p>
    <w:p w:rsidR="0082266C" w:rsidRPr="0082266C" w:rsidRDefault="0082266C" w:rsidP="0082266C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lastRenderedPageBreak/>
        <w:t>публичная защита творческих работ, исследований и проектов.</w:t>
      </w:r>
    </w:p>
    <w:p w:rsidR="0082266C" w:rsidRPr="0082266C" w:rsidRDefault="0082266C" w:rsidP="0082266C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Для проведения оценивания на каждом этапе обучения по вышеуказанным компонентам на основе существующих норм оценки знаний, умений и навыков учащихся по ИКТ разрабатываются соответствующие критерии, которые открыты для всех учащихся.</w:t>
      </w:r>
    </w:p>
    <w:p w:rsidR="0082266C" w:rsidRPr="0082266C" w:rsidRDefault="0082266C" w:rsidP="0082266C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2266C">
        <w:rPr>
          <w:rFonts w:ascii="Times New Roman" w:hAnsi="Times New Roman"/>
          <w:sz w:val="24"/>
          <w:szCs w:val="24"/>
        </w:rPr>
        <w:t>Промежуточный контроль проводится в форме тестов, контрольных, самостоятельных работ (три уровня сложности), ответов на вопросы, собеседований, защиты проектов. Итоговая аттестация предусмотрена в виде итогового тестирования.</w:t>
      </w:r>
    </w:p>
    <w:p w:rsidR="0082266C" w:rsidRPr="0082266C" w:rsidRDefault="0082266C" w:rsidP="0082266C">
      <w:pPr>
        <w:pStyle w:val="2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Планируемые результаты изучения информатики</w:t>
      </w:r>
    </w:p>
    <w:p w:rsidR="0082266C" w:rsidRPr="0082266C" w:rsidRDefault="0082266C" w:rsidP="0082266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color w:val="000000"/>
        </w:rPr>
      </w:pPr>
      <w:r w:rsidRPr="0082266C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82266C" w:rsidRPr="0082266C" w:rsidRDefault="0082266C" w:rsidP="0082266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82266C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</w:rPr>
        <w:t>Планируемые результаты сформулированы к каждому разделу учебной программы.</w:t>
      </w:r>
    </w:p>
    <w:p w:rsidR="0082266C" w:rsidRPr="0082266C" w:rsidRDefault="0082266C" w:rsidP="0082266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82266C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82266C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color w:val="000000"/>
        </w:rPr>
        <w:t>Выпускник научится …</w:t>
      </w:r>
      <w:r w:rsidRPr="0082266C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</w:rPr>
        <w:t>». Они п</w:t>
      </w:r>
      <w:r w:rsidRPr="0082266C">
        <w:rPr>
          <w:color w:val="000000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82266C" w:rsidRPr="0082266C" w:rsidRDefault="0082266C" w:rsidP="0082266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color w:val="000000"/>
        </w:rPr>
      </w:pPr>
      <w:r w:rsidRPr="0082266C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82266C">
        <w:rPr>
          <w:color w:val="000000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82266C" w:rsidRPr="0082266C" w:rsidRDefault="0082266C" w:rsidP="0082266C">
      <w:pPr>
        <w:ind w:firstLine="454"/>
        <w:rPr>
          <w:rFonts w:ascii="Times New Roman" w:hAnsi="Times New Roman"/>
          <w:color w:val="000000"/>
          <w:sz w:val="24"/>
          <w:szCs w:val="24"/>
        </w:rPr>
      </w:pPr>
    </w:p>
    <w:p w:rsidR="0082266C" w:rsidRPr="0082266C" w:rsidRDefault="0082266C" w:rsidP="0082266C">
      <w:pPr>
        <w:rPr>
          <w:rFonts w:ascii="Times New Roman" w:hAnsi="Times New Roman"/>
          <w:b/>
          <w:color w:val="000000"/>
          <w:sz w:val="24"/>
          <w:szCs w:val="24"/>
        </w:rPr>
      </w:pPr>
      <w:r w:rsidRPr="0082266C">
        <w:rPr>
          <w:rFonts w:ascii="Times New Roman" w:hAnsi="Times New Roman"/>
          <w:b/>
          <w:color w:val="000000"/>
          <w:sz w:val="24"/>
          <w:szCs w:val="24"/>
        </w:rPr>
        <w:t>Раздел 1. Введение в информатику</w:t>
      </w:r>
    </w:p>
    <w:p w:rsidR="0082266C" w:rsidRPr="0082266C" w:rsidRDefault="0082266C" w:rsidP="0082266C">
      <w:pPr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b/>
          <w:color w:val="000000"/>
          <w:sz w:val="24"/>
          <w:szCs w:val="24"/>
        </w:rPr>
        <w:t>Выпускник научится</w:t>
      </w:r>
      <w:r w:rsidRPr="0082266C">
        <w:rPr>
          <w:rFonts w:ascii="Times New Roman" w:hAnsi="Times New Roman"/>
          <w:color w:val="000000"/>
          <w:sz w:val="24"/>
          <w:szCs w:val="24"/>
        </w:rPr>
        <w:t>: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декодировать и кодировать информацию</w:t>
      </w:r>
      <w:r w:rsidRPr="0082266C">
        <w:rPr>
          <w:rStyle w:val="dash041e0441043d043e0432043d043e0439002004420435043a04410442002004410020043e0442044104420443043f043e043cchar1"/>
          <w:color w:val="000000"/>
        </w:rPr>
        <w:t xml:space="preserve"> при заданных правилах кодирования</w:t>
      </w:r>
      <w:r w:rsidRPr="0082266C">
        <w:rPr>
          <w:rFonts w:ascii="Times New Roman" w:hAnsi="Times New Roman"/>
          <w:color w:val="000000"/>
          <w:sz w:val="24"/>
          <w:szCs w:val="24"/>
        </w:rPr>
        <w:t>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оперировать единицами измерения количества информации;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 xml:space="preserve">записывать в двоичной системе целые числа от 0 до 256; 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8226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2266C" w:rsidRPr="0082266C" w:rsidRDefault="0082266C" w:rsidP="0082266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i/>
          <w:color w:val="000000"/>
          <w:sz w:val="24"/>
          <w:szCs w:val="24"/>
        </w:rPr>
        <w:t>Выпускник получит возможность</w:t>
      </w:r>
      <w:r w:rsidRPr="0082266C">
        <w:rPr>
          <w:rFonts w:ascii="Times New Roman" w:hAnsi="Times New Roman"/>
          <w:color w:val="000000"/>
          <w:sz w:val="24"/>
          <w:szCs w:val="24"/>
        </w:rPr>
        <w:t>: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научиться решать логические задачи с использованием таблиц истинности;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 xml:space="preserve">познакомиться с примерами использования графов и деревьев  при описании реальных объектов и процессов 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82266C" w:rsidRPr="0082266C" w:rsidRDefault="0082266C" w:rsidP="0082266C">
      <w:pPr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26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82266C" w:rsidRPr="0082266C" w:rsidRDefault="0082266C" w:rsidP="0082266C">
      <w:pPr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266C"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исполнять линейные алгоритмы, записанные на алгоритмическом языке.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исполнять алгоритмы c ветвлениями, записанные на алгоритмическом языке;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82266C" w:rsidRPr="0082266C" w:rsidRDefault="0082266C" w:rsidP="0082266C">
      <w:pPr>
        <w:ind w:left="426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2266C">
        <w:rPr>
          <w:rFonts w:ascii="Times New Roman" w:hAnsi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lastRenderedPageBreak/>
        <w:t>исполнять алгоритмы, содержащие  ветвления  и повторения, для формального исполнителя с заданной системой команд;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82266C" w:rsidRPr="0082266C" w:rsidRDefault="0082266C" w:rsidP="0082266C">
      <w:pPr>
        <w:ind w:left="426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266C">
        <w:rPr>
          <w:rFonts w:ascii="Times New Roman" w:hAnsi="Times New Roman"/>
          <w:b/>
          <w:color w:val="000000"/>
          <w:sz w:val="24"/>
          <w:szCs w:val="24"/>
        </w:rPr>
        <w:t>Раздел 3. Информационные и коммуникационные технологии</w:t>
      </w:r>
    </w:p>
    <w:p w:rsidR="0082266C" w:rsidRPr="0082266C" w:rsidRDefault="0082266C" w:rsidP="0082266C">
      <w:pPr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266C"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называть функции и характеристики основных устройств компьютера;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подбирать программное обеспечение, соответствующее решаемой задаче;</w:t>
      </w:r>
    </w:p>
    <w:p w:rsidR="0082266C" w:rsidRPr="0082266C" w:rsidRDefault="0082266C" w:rsidP="0082266C">
      <w:pPr>
        <w:pStyle w:val="2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оперировать объектами файловой системы;</w:t>
      </w:r>
    </w:p>
    <w:p w:rsidR="0082266C" w:rsidRPr="0082266C" w:rsidRDefault="0082266C" w:rsidP="0082266C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применять основные правила создания текстовых документов;</w:t>
      </w:r>
    </w:p>
    <w:p w:rsidR="0082266C" w:rsidRPr="0082266C" w:rsidRDefault="0082266C" w:rsidP="0082266C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82266C" w:rsidRPr="0082266C" w:rsidRDefault="0082266C" w:rsidP="0082266C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82266C" w:rsidRPr="0082266C" w:rsidRDefault="0082266C" w:rsidP="0082266C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работать с формулами;</w:t>
      </w:r>
    </w:p>
    <w:p w:rsidR="0082266C" w:rsidRPr="0082266C" w:rsidRDefault="0082266C" w:rsidP="0082266C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визуализировать соотношения между числовыми величинами.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осуществлять поиск информации в готовой базе данных;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основам организации и функционирования компьютерных сетей;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составлять запросы для поиска информации в Интернете;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82266C" w:rsidRPr="0082266C" w:rsidRDefault="0082266C" w:rsidP="0082266C">
      <w:pPr>
        <w:ind w:firstLine="45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2266C">
        <w:rPr>
          <w:rFonts w:ascii="Times New Roman" w:hAnsi="Times New Roman"/>
          <w:i/>
          <w:color w:val="000000"/>
          <w:sz w:val="24"/>
          <w:szCs w:val="24"/>
        </w:rPr>
        <w:t>Ученик получит возможность: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82266C" w:rsidRPr="0082266C" w:rsidRDefault="0082266C" w:rsidP="0082266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66C">
        <w:rPr>
          <w:rFonts w:ascii="Times New Roman" w:hAnsi="Times New Roman"/>
          <w:color w:val="000000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82266C" w:rsidRDefault="0082266C" w:rsidP="00ED40B8">
      <w:pPr>
        <w:shd w:val="clear" w:color="auto" w:fill="FFFFFF"/>
        <w:suppressAutoHyphens/>
        <w:spacing w:after="0" w:line="240" w:lineRule="auto"/>
        <w:ind w:firstLine="709"/>
        <w:sectPr w:rsidR="0082266C" w:rsidSect="0082266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2266C" w:rsidRPr="0082266C" w:rsidRDefault="0082266C" w:rsidP="0082266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66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для 9 класса</w:t>
      </w:r>
    </w:p>
    <w:p w:rsidR="0082266C" w:rsidRDefault="0082266C" w:rsidP="0082266C">
      <w:pPr>
        <w:jc w:val="center"/>
        <w:rPr>
          <w:b/>
          <w:color w:val="FF0000"/>
          <w:sz w:val="28"/>
          <w:szCs w:val="28"/>
        </w:rPr>
      </w:pPr>
    </w:p>
    <w:tbl>
      <w:tblPr>
        <w:tblW w:w="1462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552"/>
        <w:gridCol w:w="993"/>
        <w:gridCol w:w="1417"/>
        <w:gridCol w:w="1986"/>
        <w:gridCol w:w="1844"/>
        <w:gridCol w:w="2128"/>
        <w:gridCol w:w="1702"/>
        <w:gridCol w:w="1444"/>
      </w:tblGrid>
      <w:tr w:rsidR="0082266C" w:rsidRPr="0082266C" w:rsidTr="0082266C">
        <w:trPr>
          <w:trHeight w:val="169"/>
          <w:tblHeader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2266C" w:rsidRPr="0082266C" w:rsidRDefault="00822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sz w:val="24"/>
                <w:szCs w:val="24"/>
              </w:rPr>
              <w:t>фактического проведения урока</w:t>
            </w:r>
          </w:p>
        </w:tc>
      </w:tr>
      <w:tr w:rsidR="0082266C" w:rsidRPr="0082266C" w:rsidTr="0082266C">
        <w:trPr>
          <w:trHeight w:val="169"/>
        </w:trPr>
        <w:tc>
          <w:tcPr>
            <w:tcW w:w="14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bCs/>
                <w:sz w:val="24"/>
                <w:szCs w:val="24"/>
              </w:rPr>
              <w:t>Тема «Моделирование и формализация» 11 часов</w:t>
            </w: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fcior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metodist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Lbz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fipi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 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№  1-10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Проверочная работа «ТБ и организация рабочего места» - тестирование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Актуализация изученного материала по теме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«Математические основы информатики»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№  11-19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§1.1. № 20-27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Приложение «</w:t>
            </w:r>
            <w:r w:rsidRPr="0082266C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2266C">
              <w:rPr>
                <w:rFonts w:ascii="Times New Roman" w:hAnsi="Times New Roman"/>
                <w:sz w:val="24"/>
                <w:szCs w:val="24"/>
              </w:rPr>
              <w:t xml:space="preserve"> Планета Земля» </w:t>
            </w:r>
            <w:hyperlink r:id="rId60" w:history="1">
              <w:r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earth</w:t>
              </w:r>
              <w:r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intl</w:t>
              </w:r>
              <w:r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22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Математические модели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§1.2.  № 30-33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 «Демонстрационная математическая модель» (119324, 119425)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 Лабораторная работа «Изучение закона сохранения импульса» </w:t>
            </w:r>
          </w:p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Игра «Равноплечий рычаг»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Графические модели. Графы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§1.3. № 34-40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 «Живая родословная» (145555)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Использование графов при решении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§1.3. №41-46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Работа в текстовом процессоре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6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Табличные модели Использование таблиц при решении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§1.4. №47-54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Работа в табличном процессоре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§1.5. №55-60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8226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t>с</w:t>
            </w:r>
            <w:r w:rsidRPr="008226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t>СУБД</w:t>
            </w:r>
            <w:r w:rsidRPr="008226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Access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t>и</w:t>
            </w:r>
            <w:r w:rsidRPr="008226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OpenOffice.org Base</w:t>
            </w:r>
          </w:p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Pr="0082266C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822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66C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82266C">
              <w:rPr>
                <w:rFonts w:ascii="Times New Roman" w:hAnsi="Times New Roman"/>
                <w:sz w:val="24"/>
                <w:szCs w:val="24"/>
              </w:rPr>
              <w:t xml:space="preserve"> «Наш класс»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pStyle w:val="af2"/>
              <w:spacing w:after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Система управления базами данных Создание базы данных. Запросы на выборку данных.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§1.6 № 61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pStyle w:val="af2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Обобщение и систематизация основных понятий темы «Моделирование и формализация». Проверочная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§1.1.-1.6,  № 62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Интерактивный тест к главе 1 «Моделирование и формализация» (Электронное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учебнику)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14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« Алгоритмизация и программирование» 8 часов</w:t>
            </w:r>
          </w:p>
        </w:tc>
      </w:tr>
      <w:tr w:rsidR="0082266C" w:rsidRPr="0082266C" w:rsidTr="0082266C">
        <w:trPr>
          <w:trHeight w:val="5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Этапы решения задачи на компьютере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§2.1 № 63, 64 № 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Одномерные массивы целых чисел. Описание массива.  Различные способы заполнения и вывода массива.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§2.2 № 68-70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informatika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kspu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flashprog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demos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</w:hyperlink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 «Интерактивные демонстрации по программированию»</w:t>
            </w:r>
          </w:p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Написание программ в </w:t>
            </w:r>
          </w:p>
          <w:p w:rsidR="0082266C" w:rsidRPr="0082266C" w:rsidRDefault="0082266C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82266C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PascalABC.NET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Вычисление суммы элементов массива. Последовательный поиск а массиве.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6C" w:rsidRPr="0082266C" w:rsidRDefault="0082266C">
            <w:pPr>
              <w:pStyle w:val="af2"/>
              <w:spacing w:after="0"/>
              <w:ind w:left="61" w:firstLine="256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§2.2. № 78-79</w:t>
            </w:r>
          </w:p>
          <w:p w:rsidR="0082266C" w:rsidRPr="0082266C" w:rsidRDefault="0082266C">
            <w:pPr>
              <w:pStyle w:val="af2"/>
              <w:spacing w:after="0"/>
              <w:ind w:left="61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5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Сортировка массива.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256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§2.2 §2.2. № 83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§2.3. № 84-85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Среда КуМир. Исполнитель Робот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200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Составление алгоритмов в среде КуМир. Исполнитель Робот</w:t>
            </w:r>
          </w:p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 «Ханойские башни» (195747)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7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Запись вспомогательных алгоритмов на  языке Паскаль.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§2.4. № 90-91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color w:val="222222"/>
                <w:sz w:val="24"/>
                <w:szCs w:val="24"/>
              </w:rPr>
              <w:t>PascalABC.NET – написание программ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Алгоритмы 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§2.5. № 93-94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217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Обобщение и систематизация основных понятий темы «Алгоритмизация и программирование».  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Контроль знаний 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§2.5.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 xml:space="preserve">Интерактивный тест к главе 2 «Алгоритмизация и программирование» (Электронное </w:t>
            </w: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учебнику)</w:t>
            </w:r>
          </w:p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fipi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14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«Обработка числовой информации» 6 часов</w:t>
            </w:r>
          </w:p>
        </w:tc>
      </w:tr>
      <w:tr w:rsidR="0082266C" w:rsidRPr="0082266C" w:rsidTr="0082266C">
        <w:trPr>
          <w:trHeight w:val="191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Интерфейс электронных таблиц. Данные в ячейках таблицы.  Основные режимы работы ЭТ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§3.1. № 96-104</w:t>
            </w:r>
          </w:p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№ 104-109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Выполнение практических работ в табличном процессоре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0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Организация вычислений в ЭТ. Относительные, абсолютные и смешанные ссылки.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§3.2.  № 110-113 № 114-121 № 122-124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61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§3.2.   № 114-121 № 122-124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  тренировочный тест «Табличные вычисления на </w:t>
            </w:r>
            <w:r w:rsidR="0082266C"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компьютере» (119423)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50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4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§3.3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61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Диаграмма как средство визуализации данных Построение диаграмм.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§3.3  № 125-134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Обобщение и систематизация основных понятий темы «Обработка числовой информации в электронных таблицах». 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 Контроль знаний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256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§3.1-3.3.  № 135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Интерактивный тест к главе 3 «Обработка числовой информации в электронных таблицах» (Электронное приложение к учебнику)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14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b/>
                <w:bCs/>
                <w:sz w:val="24"/>
                <w:szCs w:val="24"/>
              </w:rPr>
              <w:t>Тема « Коммуникационные технологии» 7 часов</w:t>
            </w:r>
          </w:p>
        </w:tc>
      </w:tr>
      <w:tr w:rsidR="0082266C" w:rsidRPr="0082266C" w:rsidTr="0082266C">
        <w:trPr>
          <w:trHeight w:val="50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Локальные и глобальные компьютерные сети. Как устроен Интернет. IP-адрес компьютера. Доменная система имён. Протоколы передачи данных.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115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§4.1.№ 136-145 §4.2.№ 146-149  № 150-155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yoip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 Определение текущего –</w:t>
            </w:r>
            <w:r w:rsidR="0082266C" w:rsidRPr="008226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-адреса </w:t>
            </w:r>
            <w:hyperlink r:id="rId69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 «Демонстрация </w:t>
            </w:r>
            <w:r w:rsidR="0082266C" w:rsidRPr="008226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="0082266C" w:rsidRPr="0082266C">
              <w:rPr>
                <w:rFonts w:ascii="Times New Roman" w:hAnsi="Times New Roman"/>
                <w:sz w:val="24"/>
                <w:szCs w:val="24"/>
              </w:rPr>
              <w:t>-адресации» (192564)</w:t>
            </w:r>
          </w:p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 «Организация пространства имен» (192876) «Протокол </w:t>
            </w:r>
            <w:r w:rsidR="0082266C" w:rsidRPr="008226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» (192655) «Сетевой уровень. </w:t>
            </w:r>
            <w:r w:rsidR="0082266C" w:rsidRPr="008226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- маршрутизация» (192947) «Демонстрация протокола </w:t>
            </w:r>
            <w:r w:rsidR="0082266C" w:rsidRPr="0082266C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» (192744) Определение </w:t>
            </w:r>
            <w:r w:rsidR="0082266C" w:rsidRPr="008226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66C" w:rsidRPr="00822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адреса </w:t>
            </w:r>
            <w:r w:rsidR="0082266C" w:rsidRPr="0082266C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-сайта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4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Всемирная паутина. Файловые архивы. Электронная почта. Сетевое коллективное взаимодействие. Сетевой 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/>
              <w:jc w:val="center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 w:firstLine="256"/>
              <w:jc w:val="center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§4.3.  №156-163 §4.3.3-4.3.5. № 164-167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fipi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 - решение задач по теме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3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Технологии создания сайта. Содержание и структура сайта.  Оформление сайта. Размещение сайта в Интернете.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/>
              <w:jc w:val="center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§4.4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A6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botik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/-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robot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2266C" w:rsidRPr="0082266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2266C" w:rsidRPr="0082266C">
              <w:rPr>
                <w:rFonts w:ascii="Times New Roman" w:hAnsi="Times New Roman"/>
                <w:sz w:val="24"/>
                <w:szCs w:val="24"/>
              </w:rPr>
              <w:t xml:space="preserve"> Дистанционный курс «</w:t>
            </w:r>
            <w:r w:rsidR="0082266C" w:rsidRPr="0082266C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82266C" w:rsidRPr="0082266C">
              <w:rPr>
                <w:rFonts w:ascii="Times New Roman" w:hAnsi="Times New Roman"/>
                <w:sz w:val="24"/>
                <w:szCs w:val="24"/>
              </w:rPr>
              <w:t>-конструирование» А.А.Дуванов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5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Обобщение и систематизация основных понятий темы «Коммуникационные технологии». 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61"/>
              <w:jc w:val="center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§4.1-4.3. № 168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Интерактивный тест к главе 4 «Коммуникационные технологии» (Электронное приложение к учебнику)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Обобщение и систематизация основных понятий 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№ 169-197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 xml:space="preserve">Обобщение и систематизация </w:t>
            </w:r>
            <w:r w:rsidRPr="0082266C">
              <w:rPr>
                <w:sz w:val="24"/>
                <w:szCs w:val="24"/>
              </w:rPr>
              <w:lastRenderedPageBreak/>
              <w:t>основных понятий 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№ 169-197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Обобщение и систематизация основных понятий 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№ 169-197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82266C" w:rsidTr="0082266C">
        <w:trPr>
          <w:trHeight w:val="1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pStyle w:val="af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266C">
              <w:rPr>
                <w:sz w:val="24"/>
                <w:szCs w:val="24"/>
              </w:rPr>
              <w:t>Обобщение и систематизация основных понятий 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66C" w:rsidRPr="0082266C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82266C">
              <w:rPr>
                <w:rFonts w:ascii="Times New Roman" w:hAnsi="Times New Roman"/>
                <w:sz w:val="24"/>
                <w:szCs w:val="24"/>
              </w:rPr>
              <w:t>№ 169-197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6C" w:rsidRPr="0082266C" w:rsidRDefault="0082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66C" w:rsidRDefault="0082266C" w:rsidP="0082266C">
      <w:pPr>
        <w:jc w:val="center"/>
        <w:rPr>
          <w:b/>
          <w:color w:val="FF0000"/>
          <w:sz w:val="28"/>
          <w:szCs w:val="28"/>
        </w:rPr>
      </w:pPr>
    </w:p>
    <w:p w:rsidR="0082266C" w:rsidRDefault="0082266C" w:rsidP="00ED40B8">
      <w:pPr>
        <w:shd w:val="clear" w:color="auto" w:fill="FFFFFF"/>
        <w:suppressAutoHyphens/>
        <w:spacing w:after="0" w:line="240" w:lineRule="auto"/>
        <w:ind w:firstLine="709"/>
        <w:sectPr w:rsidR="0082266C" w:rsidSect="0082266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82266C" w:rsidRPr="00B230B2" w:rsidRDefault="0082266C" w:rsidP="0082266C">
      <w:pPr>
        <w:pStyle w:val="af2"/>
        <w:spacing w:after="0"/>
        <w:rPr>
          <w:b/>
          <w:bCs/>
          <w:i/>
          <w:sz w:val="24"/>
          <w:szCs w:val="24"/>
        </w:rPr>
      </w:pPr>
      <w:r w:rsidRPr="00B230B2">
        <w:rPr>
          <w:b/>
          <w:bCs/>
          <w:i/>
          <w:sz w:val="24"/>
          <w:szCs w:val="24"/>
        </w:rPr>
        <w:lastRenderedPageBreak/>
        <w:t>Ресурсное обеспечение 7-8-9 класс</w:t>
      </w:r>
    </w:p>
    <w:p w:rsidR="0082266C" w:rsidRPr="00B230B2" w:rsidRDefault="0082266C" w:rsidP="0082266C">
      <w:pPr>
        <w:ind w:firstLine="480"/>
        <w:jc w:val="both"/>
        <w:rPr>
          <w:rFonts w:ascii="Times New Roman" w:hAnsi="Times New Roman"/>
          <w:b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 xml:space="preserve">Учебно-методический комплекс (далее УМК) для учителя  обеспечивающий обучение курсу информатики в </w:t>
      </w:r>
      <w:r w:rsidR="00B230B2">
        <w:rPr>
          <w:rFonts w:ascii="Times New Roman" w:hAnsi="Times New Roman"/>
          <w:b/>
          <w:sz w:val="24"/>
          <w:szCs w:val="24"/>
        </w:rPr>
        <w:t>7-</w:t>
      </w:r>
      <w:r w:rsidRPr="00B230B2">
        <w:rPr>
          <w:rFonts w:ascii="Times New Roman" w:hAnsi="Times New Roman"/>
          <w:b/>
          <w:sz w:val="24"/>
          <w:szCs w:val="24"/>
        </w:rPr>
        <w:t>8</w:t>
      </w:r>
      <w:r w:rsidR="00B230B2">
        <w:rPr>
          <w:rFonts w:ascii="Times New Roman" w:hAnsi="Times New Roman"/>
          <w:b/>
          <w:sz w:val="24"/>
          <w:szCs w:val="24"/>
        </w:rPr>
        <w:t>-9</w:t>
      </w:r>
      <w:r w:rsidRPr="00B230B2">
        <w:rPr>
          <w:rFonts w:ascii="Times New Roman" w:hAnsi="Times New Roman"/>
          <w:b/>
          <w:sz w:val="24"/>
          <w:szCs w:val="24"/>
        </w:rPr>
        <w:t xml:space="preserve"> классе, в соответствии с ФГОС, включает в себя:</w:t>
      </w:r>
    </w:p>
    <w:p w:rsidR="00B230B2" w:rsidRPr="00B230B2" w:rsidRDefault="00B230B2" w:rsidP="0082266C">
      <w:pPr>
        <w:pStyle w:val="2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Учебник  «Информатика» для 7 класса.</w:t>
      </w:r>
      <w:r w:rsidRPr="00B230B2">
        <w:rPr>
          <w:rFonts w:ascii="Times New Roman" w:hAnsi="Times New Roman"/>
          <w:sz w:val="24"/>
          <w:szCs w:val="24"/>
        </w:rPr>
        <w:t xml:space="preserve"> </w:t>
      </w:r>
      <w:r w:rsidRPr="00B230B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Л.Л.Босова, А.Ю.Босова</w:t>
      </w:r>
      <w:r w:rsidRPr="00B230B2">
        <w:rPr>
          <w:rFonts w:ascii="Times New Roman" w:hAnsi="Times New Roman"/>
          <w:i/>
          <w:sz w:val="24"/>
          <w:szCs w:val="24"/>
        </w:rPr>
        <w:t>.</w:t>
      </w:r>
      <w:r w:rsidRPr="00B230B2">
        <w:rPr>
          <w:rFonts w:ascii="Times New Roman" w:hAnsi="Times New Roman"/>
          <w:sz w:val="24"/>
          <w:szCs w:val="24"/>
        </w:rPr>
        <w:t xml:space="preserve">  — М.: БИНОМ. Лаборатория знаний, 2017</w:t>
      </w:r>
    </w:p>
    <w:p w:rsidR="0082266C" w:rsidRPr="00B230B2" w:rsidRDefault="0082266C" w:rsidP="0082266C">
      <w:pPr>
        <w:pStyle w:val="2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Учебник  «Информатика» для 8 класса.</w:t>
      </w:r>
      <w:r w:rsidRPr="00B230B2">
        <w:rPr>
          <w:rFonts w:ascii="Times New Roman" w:hAnsi="Times New Roman"/>
          <w:sz w:val="24"/>
          <w:szCs w:val="24"/>
        </w:rPr>
        <w:t xml:space="preserve"> </w:t>
      </w:r>
      <w:r w:rsidRPr="00B230B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Л.Л.Босова, А.Ю.Босова</w:t>
      </w:r>
      <w:r w:rsidRPr="00B230B2">
        <w:rPr>
          <w:rFonts w:ascii="Times New Roman" w:hAnsi="Times New Roman"/>
          <w:i/>
          <w:sz w:val="24"/>
          <w:szCs w:val="24"/>
        </w:rPr>
        <w:t>.</w:t>
      </w:r>
      <w:r w:rsidRPr="00B230B2">
        <w:rPr>
          <w:rFonts w:ascii="Times New Roman" w:hAnsi="Times New Roman"/>
          <w:sz w:val="24"/>
          <w:szCs w:val="24"/>
        </w:rPr>
        <w:t xml:space="preserve">  — М.: БИНОМ. Лаборатория знаний, 2017.</w:t>
      </w:r>
    </w:p>
    <w:p w:rsidR="0082266C" w:rsidRPr="00B230B2" w:rsidRDefault="0082266C" w:rsidP="0082266C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Задачник-практикум</w:t>
      </w:r>
      <w:r w:rsidRPr="00B230B2">
        <w:rPr>
          <w:rFonts w:ascii="Times New Roman" w:hAnsi="Times New Roman"/>
          <w:sz w:val="24"/>
          <w:szCs w:val="24"/>
        </w:rPr>
        <w:t xml:space="preserve"> (в 2 томах) под редакцией И.Г.Семакина, Е.К.Хеннера. Издательство БИНОМ. Лаборатория знаний. 2012</w:t>
      </w:r>
    </w:p>
    <w:p w:rsidR="0082266C" w:rsidRPr="00B230B2" w:rsidRDefault="0082266C" w:rsidP="0082266C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B230B2">
        <w:rPr>
          <w:rFonts w:ascii="Times New Roman" w:hAnsi="Times New Roman"/>
          <w:sz w:val="24"/>
          <w:szCs w:val="24"/>
        </w:rPr>
        <w:t xml:space="preserve"> (авторы: </w:t>
      </w:r>
      <w:r w:rsidRPr="00B230B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Л.Л.Босова, А.Ю.Босова</w:t>
      </w:r>
      <w:r w:rsidRPr="00B230B2">
        <w:rPr>
          <w:rFonts w:ascii="Times New Roman" w:hAnsi="Times New Roman"/>
          <w:i/>
          <w:sz w:val="24"/>
          <w:szCs w:val="24"/>
        </w:rPr>
        <w:t>.</w:t>
      </w:r>
      <w:r w:rsidRPr="00B230B2">
        <w:rPr>
          <w:rFonts w:ascii="Times New Roman" w:hAnsi="Times New Roman"/>
          <w:sz w:val="24"/>
          <w:szCs w:val="24"/>
        </w:rPr>
        <w:t xml:space="preserve"> ). Издательство БИНОМ. Лаборатория знаний, 2011</w:t>
      </w:r>
    </w:p>
    <w:p w:rsidR="0082266C" w:rsidRPr="00B230B2" w:rsidRDefault="0082266C" w:rsidP="0082266C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B230B2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73" w:history="1">
        <w:r w:rsidRPr="00B230B2">
          <w:rPr>
            <w:rStyle w:val="a8"/>
            <w:rFonts w:ascii="Times New Roman" w:hAnsi="Times New Roman"/>
            <w:sz w:val="24"/>
            <w:szCs w:val="24"/>
          </w:rPr>
          <w:t>http://school-collection.edu.ru/</w:t>
        </w:r>
      </w:hyperlink>
      <w:r w:rsidRPr="00B230B2">
        <w:rPr>
          <w:rFonts w:ascii="Times New Roman" w:hAnsi="Times New Roman"/>
          <w:sz w:val="24"/>
          <w:szCs w:val="24"/>
        </w:rPr>
        <w:t xml:space="preserve">). </w:t>
      </w:r>
    </w:p>
    <w:p w:rsidR="0082266C" w:rsidRPr="00B230B2" w:rsidRDefault="0082266C" w:rsidP="0082266C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Электронное приложение к учебнику 8 класса в авторской мастерской Л.Л.Босовой на сайте Бином: </w:t>
      </w:r>
      <w:hyperlink r:id="rId74" w:history="1">
        <w:r w:rsidRPr="00B230B2">
          <w:rPr>
            <w:rStyle w:val="a8"/>
            <w:rFonts w:ascii="Times New Roman" w:hAnsi="Times New Roman"/>
            <w:color w:val="333333"/>
            <w:sz w:val="24"/>
            <w:szCs w:val="24"/>
            <w:shd w:val="clear" w:color="auto" w:fill="FFFFFF"/>
          </w:rPr>
          <w:t>http://metodist.lbz.ru/authors/informatika/3/</w:t>
        </w:r>
      </w:hyperlink>
    </w:p>
    <w:p w:rsidR="00B230B2" w:rsidRPr="00B230B2" w:rsidRDefault="00B230B2" w:rsidP="00B230B2">
      <w:pPr>
        <w:pStyle w:val="21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Учебник  «Информатика» для 9 класса.</w:t>
      </w:r>
      <w:r w:rsidRPr="00B230B2">
        <w:rPr>
          <w:rFonts w:ascii="Times New Roman" w:hAnsi="Times New Roman"/>
          <w:sz w:val="24"/>
          <w:szCs w:val="24"/>
        </w:rPr>
        <w:t xml:space="preserve"> </w:t>
      </w:r>
      <w:r w:rsidRPr="00B230B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Л.Л.Босова, А.Ю.Босова</w:t>
      </w:r>
      <w:r w:rsidRPr="00B230B2">
        <w:rPr>
          <w:rFonts w:ascii="Times New Roman" w:hAnsi="Times New Roman"/>
          <w:i/>
          <w:sz w:val="24"/>
          <w:szCs w:val="24"/>
        </w:rPr>
        <w:t>.</w:t>
      </w:r>
      <w:r w:rsidRPr="00B230B2">
        <w:rPr>
          <w:rFonts w:ascii="Times New Roman" w:hAnsi="Times New Roman"/>
          <w:sz w:val="24"/>
          <w:szCs w:val="24"/>
        </w:rPr>
        <w:t xml:space="preserve">  — М.: БИНОМ. Лаборатория знаний, 2017.</w:t>
      </w:r>
    </w:p>
    <w:p w:rsidR="00B230B2" w:rsidRPr="00B230B2" w:rsidRDefault="00B230B2" w:rsidP="00B230B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Задачник-практикум</w:t>
      </w:r>
      <w:r w:rsidRPr="00B230B2">
        <w:rPr>
          <w:rFonts w:ascii="Times New Roman" w:hAnsi="Times New Roman"/>
          <w:sz w:val="24"/>
          <w:szCs w:val="24"/>
        </w:rPr>
        <w:t xml:space="preserve"> (в 2 томах) под редакцией И.Г.Семакина, Е.К.Хеннера. Издательство БИНОМ. Лаборатория знаний. 2012</w:t>
      </w:r>
    </w:p>
    <w:p w:rsidR="00B230B2" w:rsidRPr="00B230B2" w:rsidRDefault="00B230B2" w:rsidP="00B230B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B230B2">
        <w:rPr>
          <w:rFonts w:ascii="Times New Roman" w:hAnsi="Times New Roman"/>
          <w:sz w:val="24"/>
          <w:szCs w:val="24"/>
        </w:rPr>
        <w:t xml:space="preserve"> (авторы: </w:t>
      </w:r>
      <w:r w:rsidRPr="00B230B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Л.Л.Босова, А.Ю.Босова</w:t>
      </w:r>
      <w:r w:rsidRPr="00B230B2">
        <w:rPr>
          <w:rFonts w:ascii="Times New Roman" w:hAnsi="Times New Roman"/>
          <w:i/>
          <w:sz w:val="24"/>
          <w:szCs w:val="24"/>
        </w:rPr>
        <w:t>.</w:t>
      </w:r>
      <w:r w:rsidRPr="00B230B2">
        <w:rPr>
          <w:rFonts w:ascii="Times New Roman" w:hAnsi="Times New Roman"/>
          <w:sz w:val="24"/>
          <w:szCs w:val="24"/>
        </w:rPr>
        <w:t xml:space="preserve"> ). Издательство БИНОМ. Лаборатория знаний, 2011</w:t>
      </w:r>
    </w:p>
    <w:p w:rsidR="00B230B2" w:rsidRPr="00B230B2" w:rsidRDefault="00B230B2" w:rsidP="00B230B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B230B2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75" w:history="1">
        <w:r w:rsidRPr="00B230B2">
          <w:rPr>
            <w:rStyle w:val="a8"/>
            <w:rFonts w:ascii="Times New Roman" w:hAnsi="Times New Roman"/>
            <w:sz w:val="24"/>
            <w:szCs w:val="24"/>
          </w:rPr>
          <w:t>http://school-collection.edu.ru/</w:t>
        </w:r>
      </w:hyperlink>
      <w:r w:rsidRPr="00B230B2">
        <w:rPr>
          <w:rFonts w:ascii="Times New Roman" w:hAnsi="Times New Roman"/>
          <w:sz w:val="24"/>
          <w:szCs w:val="24"/>
        </w:rPr>
        <w:t xml:space="preserve">). </w:t>
      </w:r>
    </w:p>
    <w:p w:rsidR="00B230B2" w:rsidRPr="00B230B2" w:rsidRDefault="00B230B2" w:rsidP="00B230B2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Электронное приложение к учебнику 9 класса в авторской мастерской Л.Л.Босовой на сайте Бином: </w:t>
      </w:r>
      <w:hyperlink r:id="rId76" w:history="1">
        <w:r w:rsidRPr="00B230B2">
          <w:rPr>
            <w:rStyle w:val="a8"/>
            <w:rFonts w:ascii="Times New Roman" w:hAnsi="Times New Roman"/>
            <w:color w:val="333333"/>
            <w:sz w:val="24"/>
            <w:szCs w:val="24"/>
            <w:shd w:val="clear" w:color="auto" w:fill="FFFFFF"/>
          </w:rPr>
          <w:t>http://metodist.lbz.ru/authors/informatika/3/</w:t>
        </w:r>
      </w:hyperlink>
    </w:p>
    <w:p w:rsidR="00B230B2" w:rsidRPr="00B230B2" w:rsidRDefault="00B230B2" w:rsidP="00B230B2">
      <w:pPr>
        <w:widowControl w:val="0"/>
        <w:suppressAutoHyphens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2266C" w:rsidRPr="00B230B2" w:rsidRDefault="0082266C" w:rsidP="0082266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 xml:space="preserve"> </w:t>
      </w:r>
    </w:p>
    <w:p w:rsidR="0082266C" w:rsidRPr="00B230B2" w:rsidRDefault="0082266C" w:rsidP="0082266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Комплект пособий для ученика:</w:t>
      </w:r>
    </w:p>
    <w:p w:rsidR="0082266C" w:rsidRPr="00B230B2" w:rsidRDefault="0082266C" w:rsidP="0082266C">
      <w:pPr>
        <w:pStyle w:val="21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Учебник  «Информатика» для 8 класса.</w:t>
      </w:r>
      <w:r w:rsidRPr="00B230B2">
        <w:rPr>
          <w:rFonts w:ascii="Times New Roman" w:hAnsi="Times New Roman"/>
          <w:sz w:val="24"/>
          <w:szCs w:val="24"/>
        </w:rPr>
        <w:t xml:space="preserve"> </w:t>
      </w:r>
      <w:r w:rsidRPr="00B230B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Л.Л.Босова, А.Ю.Босова</w:t>
      </w:r>
      <w:r w:rsidRPr="00B230B2">
        <w:rPr>
          <w:rFonts w:ascii="Times New Roman" w:hAnsi="Times New Roman"/>
          <w:i/>
          <w:sz w:val="24"/>
          <w:szCs w:val="24"/>
        </w:rPr>
        <w:t>.</w:t>
      </w:r>
      <w:r w:rsidRPr="00B230B2">
        <w:rPr>
          <w:rFonts w:ascii="Times New Roman" w:hAnsi="Times New Roman"/>
          <w:sz w:val="24"/>
          <w:szCs w:val="24"/>
        </w:rPr>
        <w:t xml:space="preserve">  — М.: БИНОМ. Лаборатория знаний, 2017.</w:t>
      </w:r>
    </w:p>
    <w:p w:rsidR="00B230B2" w:rsidRPr="00B230B2" w:rsidRDefault="00B230B2" w:rsidP="00B230B2">
      <w:pPr>
        <w:pStyle w:val="21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Учебник  «Информатика» для  9 класса.</w:t>
      </w:r>
      <w:r w:rsidRPr="00B230B2">
        <w:rPr>
          <w:rFonts w:ascii="Times New Roman" w:hAnsi="Times New Roman"/>
          <w:sz w:val="24"/>
          <w:szCs w:val="24"/>
        </w:rPr>
        <w:t xml:space="preserve"> </w:t>
      </w:r>
      <w:r w:rsidRPr="00B230B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Л.Л.Босова, А.Ю.Босова</w:t>
      </w:r>
      <w:r w:rsidRPr="00B230B2">
        <w:rPr>
          <w:rFonts w:ascii="Times New Roman" w:hAnsi="Times New Roman"/>
          <w:i/>
          <w:sz w:val="24"/>
          <w:szCs w:val="24"/>
        </w:rPr>
        <w:t>.</w:t>
      </w:r>
      <w:r w:rsidRPr="00B230B2">
        <w:rPr>
          <w:rFonts w:ascii="Times New Roman" w:hAnsi="Times New Roman"/>
          <w:sz w:val="24"/>
          <w:szCs w:val="24"/>
        </w:rPr>
        <w:t xml:space="preserve">  — М.: БИНОМ. Лаборатория знаний, 2017.</w:t>
      </w:r>
    </w:p>
    <w:p w:rsidR="00B230B2" w:rsidRPr="00B230B2" w:rsidRDefault="00B230B2" w:rsidP="00B230B2">
      <w:pPr>
        <w:pStyle w:val="21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Учебник  «Информатика» для 7 класса.</w:t>
      </w:r>
      <w:r w:rsidRPr="00B230B2">
        <w:rPr>
          <w:rFonts w:ascii="Times New Roman" w:hAnsi="Times New Roman"/>
          <w:sz w:val="24"/>
          <w:szCs w:val="24"/>
        </w:rPr>
        <w:t xml:space="preserve"> </w:t>
      </w:r>
      <w:r w:rsidRPr="00B230B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Л.Л.Босова, А.Ю.Босова</w:t>
      </w:r>
      <w:r w:rsidRPr="00B230B2">
        <w:rPr>
          <w:rFonts w:ascii="Times New Roman" w:hAnsi="Times New Roman"/>
          <w:i/>
          <w:sz w:val="24"/>
          <w:szCs w:val="24"/>
        </w:rPr>
        <w:t>.</w:t>
      </w:r>
      <w:r w:rsidRPr="00B230B2">
        <w:rPr>
          <w:rFonts w:ascii="Times New Roman" w:hAnsi="Times New Roman"/>
          <w:sz w:val="24"/>
          <w:szCs w:val="24"/>
        </w:rPr>
        <w:t xml:space="preserve">  — М.: БИНОМ. Лаборатория знаний, 2017.</w:t>
      </w:r>
    </w:p>
    <w:p w:rsidR="0082266C" w:rsidRPr="00B230B2" w:rsidRDefault="0082266C" w:rsidP="0082266C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Задачник-практикум</w:t>
      </w:r>
      <w:r w:rsidRPr="00B230B2">
        <w:rPr>
          <w:rFonts w:ascii="Times New Roman" w:hAnsi="Times New Roman"/>
          <w:sz w:val="24"/>
          <w:szCs w:val="24"/>
        </w:rPr>
        <w:t xml:space="preserve"> (в 2 томах) под редакцией И.Г.Семакина, Е.К.Хеннера. Издательство БИНОМ. Лаборатория знаний. 2011</w:t>
      </w:r>
    </w:p>
    <w:p w:rsidR="0082266C" w:rsidRPr="00B230B2" w:rsidRDefault="0082266C" w:rsidP="0082266C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B230B2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77" w:history="1">
        <w:r w:rsidRPr="00B230B2">
          <w:rPr>
            <w:rStyle w:val="a8"/>
            <w:rFonts w:ascii="Times New Roman" w:hAnsi="Times New Roman"/>
            <w:sz w:val="24"/>
            <w:szCs w:val="24"/>
          </w:rPr>
          <w:t>http://school-collection.edu.ru/</w:t>
        </w:r>
      </w:hyperlink>
      <w:r w:rsidRPr="00B230B2">
        <w:rPr>
          <w:rFonts w:ascii="Times New Roman" w:hAnsi="Times New Roman"/>
          <w:sz w:val="24"/>
          <w:szCs w:val="24"/>
        </w:rPr>
        <w:t xml:space="preserve">). </w:t>
      </w:r>
    </w:p>
    <w:p w:rsidR="0082266C" w:rsidRPr="00B230B2" w:rsidRDefault="0082266C" w:rsidP="0082266C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r w:rsidRPr="00B230B2">
        <w:rPr>
          <w:rFonts w:ascii="Times New Roman" w:hAnsi="Times New Roman"/>
          <w:i w:val="0"/>
          <w:sz w:val="24"/>
          <w:szCs w:val="24"/>
        </w:rPr>
        <w:t>Инструментарий мониторинга результатов</w:t>
      </w:r>
    </w:p>
    <w:p w:rsidR="0082266C" w:rsidRPr="00B230B2" w:rsidRDefault="0082266C" w:rsidP="0082266C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30B2">
        <w:rPr>
          <w:rFonts w:ascii="Times New Roman" w:hAnsi="Times New Roman"/>
          <w:bCs/>
          <w:sz w:val="24"/>
          <w:szCs w:val="24"/>
        </w:rPr>
        <w:t>Залогова Л.А., Семакин И. Г. и др. Информатика и ИКТ. Задачник-практикум в 2 ч.. Бином. Лаборатория Знаний, 2013 г.</w:t>
      </w:r>
    </w:p>
    <w:p w:rsidR="00B230B2" w:rsidRPr="00B230B2" w:rsidRDefault="00B230B2" w:rsidP="00B230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sz w:val="24"/>
          <w:szCs w:val="24"/>
        </w:rPr>
        <w:t>4.Учебник  «Информатика» для  9 класса.</w:t>
      </w:r>
      <w:r w:rsidRPr="00B230B2">
        <w:rPr>
          <w:rFonts w:ascii="Times New Roman" w:hAnsi="Times New Roman"/>
          <w:sz w:val="24"/>
          <w:szCs w:val="24"/>
        </w:rPr>
        <w:t xml:space="preserve"> </w:t>
      </w:r>
      <w:r w:rsidRPr="00B230B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Л.Л.Босова, А.Ю.Босова</w:t>
      </w:r>
      <w:r w:rsidRPr="00B230B2">
        <w:rPr>
          <w:rFonts w:ascii="Times New Roman" w:hAnsi="Times New Roman"/>
          <w:i/>
          <w:sz w:val="24"/>
          <w:szCs w:val="24"/>
        </w:rPr>
        <w:t>.</w:t>
      </w:r>
      <w:r w:rsidRPr="00B230B2">
        <w:rPr>
          <w:rFonts w:ascii="Times New Roman" w:hAnsi="Times New Roman"/>
          <w:sz w:val="24"/>
          <w:szCs w:val="24"/>
        </w:rPr>
        <w:t xml:space="preserve">  — М.: БИНОМ. Лаборатория знаний, 2017.</w:t>
      </w:r>
    </w:p>
    <w:p w:rsidR="00B230B2" w:rsidRPr="00B230B2" w:rsidRDefault="00B230B2" w:rsidP="0082266C">
      <w:pPr>
        <w:pStyle w:val="af2"/>
        <w:spacing w:after="0"/>
        <w:rPr>
          <w:b/>
          <w:bCs/>
          <w:i/>
          <w:sz w:val="24"/>
          <w:szCs w:val="24"/>
        </w:rPr>
      </w:pPr>
    </w:p>
    <w:p w:rsidR="0082266C" w:rsidRPr="00B230B2" w:rsidRDefault="0082266C" w:rsidP="0082266C">
      <w:pPr>
        <w:pStyle w:val="af2"/>
        <w:spacing w:after="0"/>
        <w:rPr>
          <w:b/>
          <w:bCs/>
          <w:i/>
          <w:sz w:val="24"/>
          <w:szCs w:val="24"/>
        </w:rPr>
      </w:pPr>
      <w:r w:rsidRPr="00B230B2">
        <w:rPr>
          <w:b/>
          <w:bCs/>
          <w:i/>
          <w:sz w:val="24"/>
          <w:szCs w:val="24"/>
        </w:rPr>
        <w:t>Медиаресурсы:</w:t>
      </w:r>
    </w:p>
    <w:p w:rsidR="0082266C" w:rsidRPr="00B230B2" w:rsidRDefault="0082266C" w:rsidP="0082266C">
      <w:pPr>
        <w:ind w:firstLine="360"/>
        <w:rPr>
          <w:rFonts w:ascii="Times New Roman" w:hAnsi="Times New Roman"/>
          <w:b/>
          <w:i/>
          <w:sz w:val="24"/>
          <w:szCs w:val="24"/>
        </w:rPr>
      </w:pPr>
      <w:r w:rsidRPr="00B230B2">
        <w:rPr>
          <w:rFonts w:ascii="Times New Roman" w:hAnsi="Times New Roman"/>
          <w:b/>
          <w:i/>
          <w:sz w:val="24"/>
          <w:szCs w:val="24"/>
        </w:rPr>
        <w:t>Образовательные ресурсы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5069"/>
      </w:tblGrid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Библиотека учебных курсов Microsoft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http://www.microsoft.com/Rus/Msdnaa/Curricula/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Виртуальный компьютерный музей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http://www.computer-museum.ru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lastRenderedPageBreak/>
              <w:t>Газета «Информатика» Издательского дома «Первое сентября»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http://inf.1september.ru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</w:p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г. Челябинска. Раздел «Методическая копилка»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</w:t>
            </w:r>
            <w:r w:rsidRPr="00B230B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230B2">
              <w:rPr>
                <w:rFonts w:ascii="Times New Roman" w:hAnsi="Times New Roman"/>
                <w:sz w:val="24"/>
                <w:szCs w:val="24"/>
              </w:rPr>
              <w:t>.</w:t>
            </w:r>
            <w:r w:rsidRPr="00B230B2">
              <w:rPr>
                <w:rFonts w:ascii="Times New Roman" w:hAnsi="Times New Roman"/>
                <w:sz w:val="24"/>
                <w:szCs w:val="24"/>
                <w:lang w:val="en-US"/>
              </w:rPr>
              <w:t>chel</w:t>
            </w:r>
            <w:r w:rsidRPr="00B230B2">
              <w:rPr>
                <w:rFonts w:ascii="Times New Roman" w:hAnsi="Times New Roman"/>
                <w:sz w:val="24"/>
                <w:szCs w:val="24"/>
              </w:rPr>
              <w:t>_</w:t>
            </w:r>
            <w:r w:rsidRPr="00B230B2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B230B2">
              <w:rPr>
                <w:rFonts w:ascii="Times New Roman" w:hAnsi="Times New Roman"/>
                <w:sz w:val="24"/>
                <w:szCs w:val="24"/>
              </w:rPr>
              <w:t>.</w:t>
            </w:r>
            <w:r w:rsidRPr="00B230B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Дидактические материалы по информатике и математике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http://comp-science.narod.ru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 xml:space="preserve">Интернет-школа «Просвещение. </w:t>
            </w:r>
            <w:r w:rsidRPr="00B230B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230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http://www.internet-school.ru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Информатика в школе: сайт М.Б. Львовского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http://marklv.narod.ru/inf/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Информатика в школе: сайт И.Е. Смирновой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http://infoschool.narod.ru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Информатика для учителей: сайт С.В. Сырцовой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http://www.syrtsovasv.narod.ru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Информатика и информация: сайт для учителей информатики и учеников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http://www.phis.org.ru/informatika/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технологии в образовании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http://www.rusedu.info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технологии: майт лаборатории информатики МИОО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http://iit.metodist.ru</w:t>
            </w:r>
          </w:p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Информатика: учебник Л.З. Шауцуковой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http://book.kbsu.ru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Информатор: учебно-познавательный сайт по информационным технологиям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http://school87.kubannet.ru/info/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ИТ-образование в России: сайт открытого е-консорциума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http://www.edu-it.ru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 xml:space="preserve">Компьютерные телекоммуникации: курс учителя информатики Н.С. Антонова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http://distant.463.jscc.ru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Клякс@.net: Информатика в школе. Компьютер на уроках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http://www.klyaksa.net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Материалы к урокам информатики (О.А. Тузова, С.-Петербург, школа № 550)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http://school.ort.spb.ru/library.html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Московский детский клуб «Компьютер»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http://www.child.ru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lastRenderedPageBreak/>
              <w:t>Негосударственное образовательное учреждение «Роботландия+»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http://www.botik.ru/~robot/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Открытые системы: издания по информационным технологиям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http://www.osp.ru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Персональный компьютер, или «Азбука PC» для начинающих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http://www.orakul.spb.ru/azbuka.htm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Преподавание информатики в школе. Dedinsky school page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http://www.axel.nm.ru/prog/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Портал CITForum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http://www.citforum.ru</w:t>
            </w:r>
          </w:p>
        </w:tc>
      </w:tr>
      <w:tr w:rsidR="0082266C" w:rsidRPr="00B230B2" w:rsidTr="008226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Социальная информатика: факультатив для школьников-технарей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6C" w:rsidRPr="00B230B2" w:rsidRDefault="0082266C">
            <w:pPr>
              <w:rPr>
                <w:rFonts w:ascii="Times New Roman" w:hAnsi="Times New Roman"/>
                <w:sz w:val="24"/>
                <w:szCs w:val="24"/>
              </w:rPr>
            </w:pPr>
            <w:r w:rsidRPr="00B230B2">
              <w:rPr>
                <w:rFonts w:ascii="Times New Roman" w:hAnsi="Times New Roman"/>
                <w:sz w:val="24"/>
                <w:szCs w:val="24"/>
              </w:rPr>
              <w:t>http://www.sinf2000.narod.ru</w:t>
            </w:r>
          </w:p>
        </w:tc>
      </w:tr>
    </w:tbl>
    <w:p w:rsidR="0082266C" w:rsidRPr="00B230B2" w:rsidRDefault="0082266C" w:rsidP="0082266C">
      <w:pPr>
        <w:pStyle w:val="af2"/>
        <w:spacing w:after="0"/>
        <w:rPr>
          <w:b/>
          <w:bCs/>
          <w:i/>
          <w:sz w:val="24"/>
          <w:szCs w:val="24"/>
        </w:rPr>
      </w:pPr>
    </w:p>
    <w:p w:rsidR="0082266C" w:rsidRPr="00B230B2" w:rsidRDefault="0082266C" w:rsidP="0082266C">
      <w:pPr>
        <w:pStyle w:val="af2"/>
        <w:spacing w:after="0"/>
        <w:rPr>
          <w:b/>
          <w:bCs/>
          <w:i/>
          <w:sz w:val="24"/>
          <w:szCs w:val="24"/>
        </w:rPr>
      </w:pPr>
      <w:r w:rsidRPr="00B230B2">
        <w:rPr>
          <w:b/>
          <w:bCs/>
          <w:i/>
          <w:sz w:val="24"/>
          <w:szCs w:val="24"/>
        </w:rPr>
        <w:t>Перечень  средств ИКТ, необходимых для реализации программы.</w:t>
      </w:r>
    </w:p>
    <w:p w:rsidR="0082266C" w:rsidRPr="00B230B2" w:rsidRDefault="0082266C" w:rsidP="0082266C">
      <w:pPr>
        <w:pStyle w:val="af2"/>
        <w:spacing w:after="0"/>
        <w:jc w:val="center"/>
        <w:rPr>
          <w:b/>
          <w:bCs/>
          <w:sz w:val="24"/>
          <w:szCs w:val="24"/>
        </w:rPr>
      </w:pPr>
      <w:r w:rsidRPr="00B230B2">
        <w:rPr>
          <w:b/>
          <w:bCs/>
          <w:sz w:val="24"/>
          <w:szCs w:val="24"/>
        </w:rPr>
        <w:t>Аппаратные средства.</w:t>
      </w:r>
    </w:p>
    <w:p w:rsidR="0082266C" w:rsidRPr="00B230B2" w:rsidRDefault="0082266C" w:rsidP="0082266C">
      <w:pPr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B230B2">
        <w:rPr>
          <w:rFonts w:ascii="Times New Roman" w:hAnsi="Times New Roman"/>
          <w:b/>
          <w:bCs/>
          <w:noProof/>
          <w:sz w:val="24"/>
          <w:szCs w:val="24"/>
        </w:rPr>
        <w:t xml:space="preserve">• Компьютер - </w:t>
      </w:r>
      <w:r w:rsidRPr="00B230B2">
        <w:rPr>
          <w:rFonts w:ascii="Times New Roman" w:hAnsi="Times New Roman"/>
          <w:noProof/>
          <w:sz w:val="24"/>
          <w:szCs w:val="24"/>
        </w:rPr>
        <w:t>универсальное устройство обработки информации; основная конфигурация современного компьютера обеспечивает учащемуся мультимедиа- возможности: видео- изображение, качественный стереозвук в наушниках, речевой ввод с микрофона и др.</w:t>
      </w:r>
    </w:p>
    <w:p w:rsidR="0082266C" w:rsidRPr="00B230B2" w:rsidRDefault="0082266C" w:rsidP="0082266C">
      <w:pPr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B230B2">
        <w:rPr>
          <w:rFonts w:ascii="Times New Roman" w:hAnsi="Times New Roman"/>
          <w:b/>
          <w:bCs/>
          <w:noProof/>
          <w:sz w:val="24"/>
          <w:szCs w:val="24"/>
        </w:rPr>
        <w:t xml:space="preserve">• Проектор, </w:t>
      </w:r>
      <w:r w:rsidRPr="00B230B2">
        <w:rPr>
          <w:rFonts w:ascii="Times New Roman" w:hAnsi="Times New Roman"/>
          <w:noProof/>
          <w:sz w:val="24"/>
          <w:szCs w:val="24"/>
        </w:rPr>
        <w:t>подсоединяемый к компьютеру, видеомагнитофону, микроскопу и т.п.; технологический элемент новой грамотности - радикально повышает: уровень наглядности в работе учителя, возможность для учащихся представлять резульпаты своей работы всему классу, эффективность организационных и административных выступлений.</w:t>
      </w:r>
    </w:p>
    <w:p w:rsidR="0082266C" w:rsidRPr="00B230B2" w:rsidRDefault="0082266C" w:rsidP="0082266C">
      <w:pPr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B230B2">
        <w:rPr>
          <w:rFonts w:ascii="Times New Roman" w:hAnsi="Times New Roman"/>
          <w:b/>
          <w:bCs/>
          <w:noProof/>
          <w:sz w:val="24"/>
          <w:szCs w:val="24"/>
        </w:rPr>
        <w:t>• Принтер -</w:t>
      </w:r>
      <w:r w:rsidRPr="00B230B2">
        <w:rPr>
          <w:rFonts w:ascii="Times New Roman" w:hAnsi="Times New Roman"/>
          <w:noProof/>
          <w:sz w:val="24"/>
          <w:szCs w:val="24"/>
        </w:rPr>
        <w:t xml:space="preserve"> позволяет фиксировать на бумаге информацию, найденную</w:t>
      </w:r>
      <w:r w:rsidRPr="00B230B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B230B2">
        <w:rPr>
          <w:rFonts w:ascii="Times New Roman" w:hAnsi="Times New Roman"/>
          <w:noProof/>
          <w:sz w:val="24"/>
          <w:szCs w:val="24"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82266C" w:rsidRPr="00B230B2" w:rsidRDefault="0082266C" w:rsidP="008226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bCs/>
          <w:noProof/>
          <w:sz w:val="24"/>
          <w:szCs w:val="24"/>
        </w:rPr>
        <w:t>•</w:t>
      </w:r>
      <w:r w:rsidRPr="00B230B2">
        <w:rPr>
          <w:rFonts w:ascii="Times New Roman" w:hAnsi="Times New Roman"/>
          <w:b/>
          <w:bCs/>
          <w:sz w:val="24"/>
          <w:szCs w:val="24"/>
        </w:rPr>
        <w:t xml:space="preserve"> Телекоммуникационный блок, устройства, обеспечивающие подключение к сети</w:t>
      </w:r>
      <w:r w:rsidRPr="00B230B2">
        <w:rPr>
          <w:rFonts w:ascii="Times New Roman" w:hAnsi="Times New Roman"/>
          <w:sz w:val="24"/>
          <w:szCs w:val="24"/>
        </w:rPr>
        <w:t xml:space="preserve"> — дают доступ к российским и мировым информационным ресурсам, позволяют вести пере</w:t>
      </w:r>
      <w:r w:rsidRPr="00B230B2">
        <w:rPr>
          <w:rFonts w:ascii="Times New Roman" w:hAnsi="Times New Roman"/>
          <w:sz w:val="24"/>
          <w:szCs w:val="24"/>
        </w:rPr>
        <w:softHyphen/>
        <w:t>писку с другими школами.</w:t>
      </w:r>
    </w:p>
    <w:p w:rsidR="0082266C" w:rsidRPr="00B230B2" w:rsidRDefault="0082266C" w:rsidP="008226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bCs/>
          <w:noProof/>
          <w:sz w:val="24"/>
          <w:szCs w:val="24"/>
        </w:rPr>
        <w:t>•</w:t>
      </w:r>
      <w:r w:rsidRPr="00B230B2">
        <w:rPr>
          <w:rFonts w:ascii="Times New Roman" w:hAnsi="Times New Roman"/>
          <w:b/>
          <w:bCs/>
          <w:sz w:val="24"/>
          <w:szCs w:val="24"/>
        </w:rPr>
        <w:t xml:space="preserve"> Устройства вывода звуковой информации</w:t>
      </w:r>
      <w:r w:rsidRPr="00B230B2">
        <w:rPr>
          <w:rFonts w:ascii="Times New Roman" w:hAnsi="Times New Roman"/>
          <w:sz w:val="24"/>
          <w:szCs w:val="24"/>
        </w:rPr>
        <w:t xml:space="preserve"> —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82266C" w:rsidRPr="00B230B2" w:rsidRDefault="0082266C" w:rsidP="008226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bCs/>
          <w:noProof/>
          <w:sz w:val="24"/>
          <w:szCs w:val="24"/>
        </w:rPr>
        <w:t>•</w:t>
      </w:r>
      <w:r w:rsidRPr="00B230B2">
        <w:rPr>
          <w:rFonts w:ascii="Times New Roman" w:hAnsi="Times New Roman"/>
          <w:b/>
          <w:bCs/>
          <w:sz w:val="24"/>
          <w:szCs w:val="24"/>
        </w:rPr>
        <w:t xml:space="preserve"> Устройства для ручного ввода текстовой информации и манипулирования экранными объектами —</w:t>
      </w:r>
      <w:r w:rsidRPr="00B230B2">
        <w:rPr>
          <w:rFonts w:ascii="Times New Roman" w:hAnsi="Times New Roman"/>
          <w:sz w:val="24"/>
          <w:szCs w:val="24"/>
        </w:rPr>
        <w:t xml:space="preserve"> клавиатура и мышь, документ-камера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82266C" w:rsidRPr="00B230B2" w:rsidRDefault="0082266C" w:rsidP="008226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bCs/>
          <w:noProof/>
          <w:sz w:val="24"/>
          <w:szCs w:val="24"/>
        </w:rPr>
        <w:t>•</w:t>
      </w:r>
      <w:r w:rsidRPr="00B230B2">
        <w:rPr>
          <w:rFonts w:ascii="Times New Roman" w:hAnsi="Times New Roman"/>
          <w:b/>
          <w:bCs/>
          <w:sz w:val="24"/>
          <w:szCs w:val="24"/>
        </w:rPr>
        <w:t xml:space="preserve">  Устройства для показа видео информации</w:t>
      </w:r>
      <w:r w:rsidRPr="00B230B2">
        <w:rPr>
          <w:rFonts w:ascii="Times New Roman" w:hAnsi="Times New Roman"/>
          <w:sz w:val="24"/>
          <w:szCs w:val="24"/>
        </w:rPr>
        <w:t xml:space="preserve"> (интерактивная доска) — позволяют учащимся совмещать показ с интерактивной работой с доской.</w:t>
      </w:r>
    </w:p>
    <w:p w:rsidR="0082266C" w:rsidRPr="00B230B2" w:rsidRDefault="0082266C" w:rsidP="008226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b/>
          <w:bCs/>
          <w:noProof/>
          <w:sz w:val="24"/>
          <w:szCs w:val="24"/>
        </w:rPr>
        <w:lastRenderedPageBreak/>
        <w:t>•</w:t>
      </w:r>
      <w:r w:rsidRPr="00B230B2">
        <w:rPr>
          <w:rFonts w:ascii="Times New Roman" w:hAnsi="Times New Roman"/>
          <w:b/>
          <w:bCs/>
          <w:sz w:val="24"/>
          <w:szCs w:val="24"/>
        </w:rPr>
        <w:t xml:space="preserve"> Устройства для записи (ввода) визуальной и звуковой информации:</w:t>
      </w:r>
      <w:r w:rsidRPr="00B230B2">
        <w:rPr>
          <w:rFonts w:ascii="Times New Roman" w:hAnsi="Times New Roman"/>
          <w:sz w:val="24"/>
          <w:szCs w:val="24"/>
        </w:rPr>
        <w:t xml:space="preserve"> сканер;— дают возмож</w:t>
      </w:r>
      <w:r w:rsidRPr="00B230B2">
        <w:rPr>
          <w:rFonts w:ascii="Times New Roman" w:hAnsi="Times New Roman"/>
          <w:sz w:val="24"/>
          <w:szCs w:val="24"/>
        </w:rPr>
        <w:softHyphen/>
        <w:t>ность непосредственно включать в учебный процесс информационные образы окру</w:t>
      </w:r>
      <w:r w:rsidRPr="00B230B2">
        <w:rPr>
          <w:rFonts w:ascii="Times New Roman" w:hAnsi="Times New Roman"/>
          <w:sz w:val="24"/>
          <w:szCs w:val="24"/>
        </w:rPr>
        <w:softHyphen/>
        <w:t>жающего мира. В комплект с наушниками часто входит индивидуальный микрофон для ввода речи учащегося.</w:t>
      </w:r>
    </w:p>
    <w:p w:rsidR="0082266C" w:rsidRPr="00B230B2" w:rsidRDefault="0082266C" w:rsidP="0082266C">
      <w:pPr>
        <w:rPr>
          <w:rFonts w:ascii="Times New Roman" w:hAnsi="Times New Roman"/>
          <w:b/>
          <w:sz w:val="24"/>
          <w:szCs w:val="24"/>
          <w:u w:val="single"/>
        </w:rPr>
      </w:pPr>
      <w:r w:rsidRPr="00B230B2">
        <w:rPr>
          <w:rFonts w:ascii="Times New Roman" w:hAnsi="Times New Roman"/>
          <w:b/>
          <w:sz w:val="24"/>
          <w:szCs w:val="24"/>
          <w:u w:val="single"/>
        </w:rPr>
        <w:t>Программные средства.</w:t>
      </w:r>
    </w:p>
    <w:p w:rsidR="0082266C" w:rsidRPr="00B230B2" w:rsidRDefault="0082266C" w:rsidP="0082266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sz w:val="24"/>
          <w:szCs w:val="24"/>
        </w:rPr>
        <w:t>Операционная система.</w:t>
      </w:r>
    </w:p>
    <w:p w:rsidR="0082266C" w:rsidRPr="00B230B2" w:rsidRDefault="0082266C" w:rsidP="0082266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noProof/>
          <w:sz w:val="24"/>
          <w:szCs w:val="24"/>
        </w:rPr>
        <w:t>•</w:t>
      </w:r>
      <w:r w:rsidRPr="00B230B2">
        <w:rPr>
          <w:rFonts w:ascii="Times New Roman" w:hAnsi="Times New Roman"/>
          <w:sz w:val="24"/>
          <w:szCs w:val="24"/>
        </w:rPr>
        <w:t xml:space="preserve"> Файловый менеджер (в составе операционной системы или др.).</w:t>
      </w:r>
    </w:p>
    <w:p w:rsidR="0082266C" w:rsidRPr="00B230B2" w:rsidRDefault="0082266C" w:rsidP="0082266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noProof/>
          <w:sz w:val="24"/>
          <w:szCs w:val="24"/>
        </w:rPr>
        <w:t>•</w:t>
      </w:r>
      <w:r w:rsidRPr="00B230B2">
        <w:rPr>
          <w:rFonts w:ascii="Times New Roman" w:hAnsi="Times New Roman"/>
          <w:sz w:val="24"/>
          <w:szCs w:val="24"/>
        </w:rPr>
        <w:t xml:space="preserve"> Антивирусная программа.</w:t>
      </w:r>
    </w:p>
    <w:p w:rsidR="0082266C" w:rsidRPr="00B230B2" w:rsidRDefault="0082266C" w:rsidP="0082266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noProof/>
          <w:sz w:val="24"/>
          <w:szCs w:val="24"/>
        </w:rPr>
        <w:t>•</w:t>
      </w:r>
      <w:r w:rsidRPr="00B230B2">
        <w:rPr>
          <w:rFonts w:ascii="Times New Roman" w:hAnsi="Times New Roman"/>
          <w:sz w:val="24"/>
          <w:szCs w:val="24"/>
        </w:rPr>
        <w:t xml:space="preserve"> Программа-архиватор.</w:t>
      </w:r>
    </w:p>
    <w:p w:rsidR="0082266C" w:rsidRPr="00B230B2" w:rsidRDefault="0082266C" w:rsidP="0082266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noProof/>
          <w:sz w:val="24"/>
          <w:szCs w:val="24"/>
        </w:rPr>
        <w:t>•</w:t>
      </w:r>
      <w:r w:rsidRPr="00B230B2">
        <w:rPr>
          <w:rFonts w:ascii="Times New Roman" w:hAnsi="Times New Roman"/>
          <w:sz w:val="24"/>
          <w:szCs w:val="24"/>
        </w:rPr>
        <w:t xml:space="preserve"> Клавиатурный тренажер.</w:t>
      </w:r>
    </w:p>
    <w:p w:rsidR="0082266C" w:rsidRPr="00B230B2" w:rsidRDefault="0082266C" w:rsidP="0082266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noProof/>
          <w:sz w:val="24"/>
          <w:szCs w:val="24"/>
        </w:rPr>
        <w:t>•</w:t>
      </w:r>
      <w:r w:rsidRPr="00B230B2">
        <w:rPr>
          <w:rFonts w:ascii="Times New Roman" w:hAnsi="Times New Roman"/>
          <w:sz w:val="24"/>
          <w:szCs w:val="24"/>
        </w:rPr>
        <w:t xml:space="preserve">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</w:t>
      </w:r>
      <w:r w:rsidRPr="00B230B2">
        <w:rPr>
          <w:rFonts w:ascii="Times New Roman" w:hAnsi="Times New Roman"/>
          <w:sz w:val="24"/>
          <w:szCs w:val="24"/>
        </w:rPr>
        <w:softHyphen/>
        <w:t>тронные таблицы.</w:t>
      </w:r>
    </w:p>
    <w:p w:rsidR="0082266C" w:rsidRPr="00B230B2" w:rsidRDefault="0082266C" w:rsidP="0082266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noProof/>
          <w:sz w:val="24"/>
          <w:szCs w:val="24"/>
        </w:rPr>
        <w:t>•</w:t>
      </w:r>
      <w:r w:rsidRPr="00B230B2">
        <w:rPr>
          <w:rFonts w:ascii="Times New Roman" w:hAnsi="Times New Roman"/>
          <w:sz w:val="24"/>
          <w:szCs w:val="24"/>
        </w:rPr>
        <w:t xml:space="preserve"> Звуковой редактор.</w:t>
      </w:r>
    </w:p>
    <w:p w:rsidR="0082266C" w:rsidRPr="00B230B2" w:rsidRDefault="0082266C" w:rsidP="0082266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noProof/>
          <w:sz w:val="24"/>
          <w:szCs w:val="24"/>
        </w:rPr>
        <w:t>•</w:t>
      </w:r>
      <w:r w:rsidRPr="00B230B2">
        <w:rPr>
          <w:rFonts w:ascii="Times New Roman" w:hAnsi="Times New Roman"/>
          <w:sz w:val="24"/>
          <w:szCs w:val="24"/>
        </w:rPr>
        <w:t xml:space="preserve"> Простая система управления базами данных.</w:t>
      </w:r>
    </w:p>
    <w:p w:rsidR="0082266C" w:rsidRPr="00B230B2" w:rsidRDefault="0082266C" w:rsidP="0082266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noProof/>
          <w:sz w:val="24"/>
          <w:szCs w:val="24"/>
        </w:rPr>
        <w:t>•</w:t>
      </w:r>
      <w:r w:rsidRPr="00B230B2">
        <w:rPr>
          <w:rFonts w:ascii="Times New Roman" w:hAnsi="Times New Roman"/>
          <w:sz w:val="24"/>
          <w:szCs w:val="24"/>
        </w:rPr>
        <w:t xml:space="preserve"> Простая геоинформационная система.</w:t>
      </w:r>
    </w:p>
    <w:p w:rsidR="0082266C" w:rsidRPr="00B230B2" w:rsidRDefault="0082266C" w:rsidP="0082266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noProof/>
          <w:sz w:val="24"/>
          <w:szCs w:val="24"/>
        </w:rPr>
        <w:t>•</w:t>
      </w:r>
      <w:r w:rsidRPr="00B230B2">
        <w:rPr>
          <w:rFonts w:ascii="Times New Roman" w:hAnsi="Times New Roman"/>
          <w:sz w:val="24"/>
          <w:szCs w:val="24"/>
        </w:rPr>
        <w:t xml:space="preserve"> Система автоматизированного проектирования.</w:t>
      </w:r>
    </w:p>
    <w:p w:rsidR="0082266C" w:rsidRPr="00B230B2" w:rsidRDefault="0082266C" w:rsidP="0082266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30B2">
        <w:rPr>
          <w:rFonts w:ascii="Times New Roman" w:hAnsi="Times New Roman"/>
          <w:noProof/>
          <w:sz w:val="24"/>
          <w:szCs w:val="24"/>
        </w:rPr>
        <w:t>•</w:t>
      </w:r>
      <w:r w:rsidRPr="00B230B2">
        <w:rPr>
          <w:rFonts w:ascii="Times New Roman" w:hAnsi="Times New Roman"/>
          <w:sz w:val="24"/>
          <w:szCs w:val="24"/>
        </w:rPr>
        <w:t xml:space="preserve"> Программа-переводчик.</w:t>
      </w:r>
    </w:p>
    <w:p w:rsidR="0082266C" w:rsidRDefault="0082266C" w:rsidP="00ED40B8">
      <w:pPr>
        <w:shd w:val="clear" w:color="auto" w:fill="FFFFFF"/>
        <w:suppressAutoHyphens/>
        <w:spacing w:after="0" w:line="240" w:lineRule="auto"/>
        <w:ind w:firstLine="709"/>
      </w:pPr>
    </w:p>
    <w:sectPr w:rsidR="0082266C" w:rsidSect="00822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iCs/>
        <w:color w:val="333333"/>
        <w:sz w:val="24"/>
        <w:szCs w:val="24"/>
        <w:shd w:val="clear" w:color="auto" w:fill="FFFFFF"/>
      </w:rPr>
    </w:lvl>
  </w:abstractNum>
  <w:abstractNum w:abstractNumId="2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BB3"/>
    <w:multiLevelType w:val="hybridMultilevel"/>
    <w:tmpl w:val="7EF4FA60"/>
    <w:lvl w:ilvl="0" w:tplc="D494EBCE">
      <w:start w:val="1"/>
      <w:numFmt w:val="bullet"/>
      <w:lvlText w:val="и"/>
      <w:lvlJc w:val="left"/>
      <w:pPr>
        <w:ind w:left="0" w:firstLine="0"/>
      </w:pPr>
    </w:lvl>
    <w:lvl w:ilvl="1" w:tplc="031E0812">
      <w:start w:val="1"/>
      <w:numFmt w:val="bullet"/>
      <w:lvlText w:val=""/>
      <w:lvlJc w:val="left"/>
      <w:pPr>
        <w:ind w:left="0" w:firstLine="0"/>
      </w:pPr>
    </w:lvl>
    <w:lvl w:ilvl="2" w:tplc="FC6ED3A2">
      <w:numFmt w:val="decimal"/>
      <w:lvlText w:val=""/>
      <w:lvlJc w:val="left"/>
      <w:pPr>
        <w:ind w:left="0" w:firstLine="0"/>
      </w:pPr>
    </w:lvl>
    <w:lvl w:ilvl="3" w:tplc="811C7C84">
      <w:numFmt w:val="decimal"/>
      <w:lvlText w:val=""/>
      <w:lvlJc w:val="left"/>
      <w:pPr>
        <w:ind w:left="0" w:firstLine="0"/>
      </w:pPr>
    </w:lvl>
    <w:lvl w:ilvl="4" w:tplc="383CC088">
      <w:numFmt w:val="decimal"/>
      <w:lvlText w:val=""/>
      <w:lvlJc w:val="left"/>
      <w:pPr>
        <w:ind w:left="0" w:firstLine="0"/>
      </w:pPr>
    </w:lvl>
    <w:lvl w:ilvl="5" w:tplc="96723FC6">
      <w:numFmt w:val="decimal"/>
      <w:lvlText w:val=""/>
      <w:lvlJc w:val="left"/>
      <w:pPr>
        <w:ind w:left="0" w:firstLine="0"/>
      </w:pPr>
    </w:lvl>
    <w:lvl w:ilvl="6" w:tplc="05087F96">
      <w:numFmt w:val="decimal"/>
      <w:lvlText w:val=""/>
      <w:lvlJc w:val="left"/>
      <w:pPr>
        <w:ind w:left="0" w:firstLine="0"/>
      </w:pPr>
    </w:lvl>
    <w:lvl w:ilvl="7" w:tplc="1C0406A2">
      <w:numFmt w:val="decimal"/>
      <w:lvlText w:val=""/>
      <w:lvlJc w:val="left"/>
      <w:pPr>
        <w:ind w:left="0" w:firstLine="0"/>
      </w:pPr>
    </w:lvl>
    <w:lvl w:ilvl="8" w:tplc="CF88439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A6"/>
    <w:multiLevelType w:val="hybridMultilevel"/>
    <w:tmpl w:val="1FE88414"/>
    <w:lvl w:ilvl="0" w:tplc="545E1C1C">
      <w:start w:val="1"/>
      <w:numFmt w:val="bullet"/>
      <w:lvlText w:val="С"/>
      <w:lvlJc w:val="left"/>
      <w:pPr>
        <w:ind w:left="0" w:firstLine="0"/>
      </w:pPr>
    </w:lvl>
    <w:lvl w:ilvl="1" w:tplc="E32462AA">
      <w:numFmt w:val="decimal"/>
      <w:lvlText w:val=""/>
      <w:lvlJc w:val="left"/>
      <w:pPr>
        <w:ind w:left="0" w:firstLine="0"/>
      </w:pPr>
    </w:lvl>
    <w:lvl w:ilvl="2" w:tplc="7A28BC26">
      <w:numFmt w:val="decimal"/>
      <w:lvlText w:val=""/>
      <w:lvlJc w:val="left"/>
      <w:pPr>
        <w:ind w:left="0" w:firstLine="0"/>
      </w:pPr>
    </w:lvl>
    <w:lvl w:ilvl="3" w:tplc="71BA84CE">
      <w:numFmt w:val="decimal"/>
      <w:lvlText w:val=""/>
      <w:lvlJc w:val="left"/>
      <w:pPr>
        <w:ind w:left="0" w:firstLine="0"/>
      </w:pPr>
    </w:lvl>
    <w:lvl w:ilvl="4" w:tplc="4A7A9CBE">
      <w:numFmt w:val="decimal"/>
      <w:lvlText w:val=""/>
      <w:lvlJc w:val="left"/>
      <w:pPr>
        <w:ind w:left="0" w:firstLine="0"/>
      </w:pPr>
    </w:lvl>
    <w:lvl w:ilvl="5" w:tplc="9EB8933E">
      <w:numFmt w:val="decimal"/>
      <w:lvlText w:val=""/>
      <w:lvlJc w:val="left"/>
      <w:pPr>
        <w:ind w:left="0" w:firstLine="0"/>
      </w:pPr>
    </w:lvl>
    <w:lvl w:ilvl="6" w:tplc="24A05A4C">
      <w:numFmt w:val="decimal"/>
      <w:lvlText w:val=""/>
      <w:lvlJc w:val="left"/>
      <w:pPr>
        <w:ind w:left="0" w:firstLine="0"/>
      </w:pPr>
    </w:lvl>
    <w:lvl w:ilvl="7" w:tplc="9BDE164E">
      <w:numFmt w:val="decimal"/>
      <w:lvlText w:val=""/>
      <w:lvlJc w:val="left"/>
      <w:pPr>
        <w:ind w:left="0" w:firstLine="0"/>
      </w:pPr>
    </w:lvl>
    <w:lvl w:ilvl="8" w:tplc="0554D4D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38065A"/>
    <w:multiLevelType w:val="hybridMultilevel"/>
    <w:tmpl w:val="A1C0BB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40F08"/>
    <w:multiLevelType w:val="hybridMultilevel"/>
    <w:tmpl w:val="C8B66894"/>
    <w:lvl w:ilvl="0" w:tplc="82EAD29E">
      <w:start w:val="65535"/>
      <w:numFmt w:val="bullet"/>
      <w:lvlText w:val="•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1D30A1"/>
    <w:multiLevelType w:val="hybridMultilevel"/>
    <w:tmpl w:val="7DDA823C"/>
    <w:lvl w:ilvl="0" w:tplc="18D65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4689"/>
    <w:multiLevelType w:val="hybridMultilevel"/>
    <w:tmpl w:val="6964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024D2F"/>
    <w:multiLevelType w:val="multilevel"/>
    <w:tmpl w:val="AC4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F24128"/>
    <w:multiLevelType w:val="hybridMultilevel"/>
    <w:tmpl w:val="CA04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F7FF1"/>
    <w:multiLevelType w:val="hybridMultilevel"/>
    <w:tmpl w:val="35B49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04276"/>
    <w:multiLevelType w:val="hybridMultilevel"/>
    <w:tmpl w:val="D242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2631B"/>
    <w:multiLevelType w:val="hybridMultilevel"/>
    <w:tmpl w:val="A338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64B12"/>
    <w:multiLevelType w:val="hybridMultilevel"/>
    <w:tmpl w:val="6CC4F2E0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41E52DA3"/>
    <w:multiLevelType w:val="hybridMultilevel"/>
    <w:tmpl w:val="1600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9E71C3"/>
    <w:multiLevelType w:val="hybridMultilevel"/>
    <w:tmpl w:val="4056B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C36FD"/>
    <w:multiLevelType w:val="multilevel"/>
    <w:tmpl w:val="9C3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5D7AC5"/>
    <w:multiLevelType w:val="hybridMultilevel"/>
    <w:tmpl w:val="D35AB9DE"/>
    <w:lvl w:ilvl="0" w:tplc="692047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A25F86"/>
    <w:multiLevelType w:val="hybridMultilevel"/>
    <w:tmpl w:val="D5B64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24B2F"/>
    <w:multiLevelType w:val="hybridMultilevel"/>
    <w:tmpl w:val="15641C78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6C5377C1"/>
    <w:multiLevelType w:val="hybridMultilevel"/>
    <w:tmpl w:val="D90C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76D8C"/>
    <w:multiLevelType w:val="hybridMultilevel"/>
    <w:tmpl w:val="AE5445F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E28D7"/>
    <w:multiLevelType w:val="multilevel"/>
    <w:tmpl w:val="D6DEA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C118E1"/>
    <w:multiLevelType w:val="hybridMultilevel"/>
    <w:tmpl w:val="77E070FC"/>
    <w:lvl w:ilvl="0" w:tplc="E76497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182909"/>
    <w:multiLevelType w:val="hybridMultilevel"/>
    <w:tmpl w:val="16A0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0C2E05"/>
    <w:multiLevelType w:val="hybridMultilevel"/>
    <w:tmpl w:val="784A0AF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481366"/>
    <w:multiLevelType w:val="hybridMultilevel"/>
    <w:tmpl w:val="CF46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E2E"/>
    <w:multiLevelType w:val="hybridMultilevel"/>
    <w:tmpl w:val="C0CAC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D01081"/>
    <w:multiLevelType w:val="hybridMultilevel"/>
    <w:tmpl w:val="CD6A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739A4"/>
    <w:multiLevelType w:val="hybridMultilevel"/>
    <w:tmpl w:val="FB04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959E5"/>
    <w:multiLevelType w:val="hybridMultilevel"/>
    <w:tmpl w:val="FD9E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84E59"/>
    <w:multiLevelType w:val="hybridMultilevel"/>
    <w:tmpl w:val="080A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36"/>
  </w:num>
  <w:num w:numId="5">
    <w:abstractNumId w:val="26"/>
  </w:num>
  <w:num w:numId="6">
    <w:abstractNumId w:val="3"/>
  </w:num>
  <w:num w:numId="7">
    <w:abstractNumId w:val="4"/>
  </w:num>
  <w:num w:numId="8">
    <w:abstractNumId w:val="42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31"/>
  </w:num>
  <w:num w:numId="14">
    <w:abstractNumId w:val="19"/>
  </w:num>
  <w:num w:numId="15">
    <w:abstractNumId w:val="17"/>
  </w:num>
  <w:num w:numId="16">
    <w:abstractNumId w:val="35"/>
  </w:num>
  <w:num w:numId="17">
    <w:abstractNumId w:val="37"/>
  </w:num>
  <w:num w:numId="18">
    <w:abstractNumId w:val="22"/>
  </w:num>
  <w:num w:numId="19">
    <w:abstractNumId w:val="16"/>
  </w:num>
  <w:num w:numId="20">
    <w:abstractNumId w:val="6"/>
  </w:num>
  <w:num w:numId="21">
    <w:abstractNumId w:val="28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15"/>
  </w:num>
  <w:num w:numId="27">
    <w:abstractNumId w:val="11"/>
  </w:num>
  <w:num w:numId="28">
    <w:abstractNumId w:val="41"/>
  </w:num>
  <w:num w:numId="29">
    <w:abstractNumId w:val="43"/>
  </w:num>
  <w:num w:numId="30">
    <w:abstractNumId w:val="39"/>
  </w:num>
  <w:num w:numId="31">
    <w:abstractNumId w:val="12"/>
  </w:num>
  <w:num w:numId="32">
    <w:abstractNumId w:val="40"/>
  </w:num>
  <w:num w:numId="33">
    <w:abstractNumId w:val="32"/>
  </w:num>
  <w:num w:numId="34">
    <w:abstractNumId w:val="21"/>
  </w:num>
  <w:num w:numId="35">
    <w:abstractNumId w:val="20"/>
  </w:num>
  <w:num w:numId="36">
    <w:abstractNumId w:val="30"/>
  </w:num>
  <w:num w:numId="37">
    <w:abstractNumId w:val="23"/>
  </w:num>
  <w:num w:numId="38">
    <w:abstractNumId w:val="44"/>
  </w:num>
  <w:num w:numId="39">
    <w:abstractNumId w:val="24"/>
  </w:num>
  <w:num w:numId="40">
    <w:abstractNumId w:val="8"/>
  </w:num>
  <w:num w:numId="41">
    <w:abstractNumId w:val="27"/>
  </w:num>
  <w:num w:numId="42">
    <w:abstractNumId w:val="1"/>
    <w:lvlOverride w:ilvl="0">
      <w:startOverride w:val="1"/>
    </w:lvlOverride>
  </w:num>
  <w:num w:numId="43">
    <w:abstractNumId w:val="9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70"/>
    <w:rsid w:val="001C6DD3"/>
    <w:rsid w:val="004F2E74"/>
    <w:rsid w:val="0082266C"/>
    <w:rsid w:val="00854E8A"/>
    <w:rsid w:val="009B62D8"/>
    <w:rsid w:val="009C79BA"/>
    <w:rsid w:val="009E0BD4"/>
    <w:rsid w:val="00A30BC1"/>
    <w:rsid w:val="00A62D7A"/>
    <w:rsid w:val="00B230B2"/>
    <w:rsid w:val="00C212E4"/>
    <w:rsid w:val="00ED2F70"/>
    <w:rsid w:val="00E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91CA"/>
  <w15:chartTrackingRefBased/>
  <w15:docId w15:val="{768624E0-D243-419F-981B-18CC222C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40B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40B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0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D40B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D40B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40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54E8A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54E8A"/>
    <w:rPr>
      <w:rFonts w:ascii="Calibri" w:eastAsia="Times New Roman" w:hAnsi="Calibri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54E8A"/>
    <w:pPr>
      <w:ind w:left="720"/>
      <w:contextualSpacing/>
    </w:pPr>
  </w:style>
  <w:style w:type="character" w:customStyle="1" w:styleId="apple-converted-space">
    <w:name w:val="apple-converted-space"/>
    <w:basedOn w:val="a0"/>
    <w:rsid w:val="00854E8A"/>
  </w:style>
  <w:style w:type="paragraph" w:styleId="a6">
    <w:name w:val="Normal (Web)"/>
    <w:basedOn w:val="a"/>
    <w:rsid w:val="00854E8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19">
    <w:name w:val="c19"/>
    <w:basedOn w:val="a0"/>
    <w:rsid w:val="00854E8A"/>
  </w:style>
  <w:style w:type="character" w:customStyle="1" w:styleId="c0">
    <w:name w:val="c0"/>
    <w:basedOn w:val="a0"/>
    <w:rsid w:val="00854E8A"/>
  </w:style>
  <w:style w:type="paragraph" w:styleId="31">
    <w:name w:val="Body Text Indent 3"/>
    <w:basedOn w:val="a"/>
    <w:link w:val="32"/>
    <w:rsid w:val="001C6DD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6D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1C6D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6DD3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D40B8"/>
    <w:rPr>
      <w:i/>
      <w:iCs/>
    </w:rPr>
  </w:style>
  <w:style w:type="character" w:styleId="a8">
    <w:name w:val="Hyperlink"/>
    <w:basedOn w:val="a0"/>
    <w:uiPriority w:val="99"/>
    <w:semiHidden/>
    <w:unhideWhenUsed/>
    <w:rsid w:val="00ED40B8"/>
    <w:rPr>
      <w:color w:val="0000FF"/>
      <w:u w:val="single"/>
    </w:rPr>
  </w:style>
  <w:style w:type="paragraph" w:customStyle="1" w:styleId="p1">
    <w:name w:val="p1"/>
    <w:basedOn w:val="a"/>
    <w:rsid w:val="00ED40B8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40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D40B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D40B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D4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unhideWhenUsed/>
    <w:rsid w:val="00ED40B8"/>
    <w:pPr>
      <w:spacing w:before="120" w:after="0" w:line="240" w:lineRule="auto"/>
      <w:ind w:left="34" w:right="-108" w:firstLine="1"/>
    </w:pPr>
    <w:rPr>
      <w:rFonts w:ascii="Times New Roman" w:eastAsia="Times New Roman" w:hAnsi="Times New Roman"/>
      <w:iCs/>
      <w:sz w:val="20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ED40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ED4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semiHidden/>
    <w:rsid w:val="00ED4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semiHidden/>
    <w:unhideWhenUsed/>
    <w:rsid w:val="00ED40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ED4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ED40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List"/>
    <w:basedOn w:val="a3"/>
    <w:semiHidden/>
    <w:unhideWhenUsed/>
    <w:rsid w:val="00ED40B8"/>
    <w:pPr>
      <w:widowControl w:val="0"/>
      <w:spacing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f0">
    <w:name w:val="Title"/>
    <w:basedOn w:val="a"/>
    <w:link w:val="af1"/>
    <w:qFormat/>
    <w:rsid w:val="00ED40B8"/>
    <w:pPr>
      <w:shd w:val="clear" w:color="auto" w:fill="FFFFFF"/>
      <w:spacing w:before="65" w:after="0" w:line="227" w:lineRule="exact"/>
      <w:ind w:left="284" w:right="7" w:firstLine="108"/>
      <w:jc w:val="center"/>
    </w:pPr>
    <w:rPr>
      <w:rFonts w:ascii="Times New Roman" w:eastAsia="Times New Roman" w:hAnsi="Times New Roman"/>
      <w:b/>
      <w:color w:val="424242"/>
      <w:spacing w:val="-4"/>
      <w:sz w:val="24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ED40B8"/>
    <w:rPr>
      <w:rFonts w:ascii="Times New Roman" w:eastAsia="Times New Roman" w:hAnsi="Times New Roman" w:cs="Times New Roman"/>
      <w:b/>
      <w:color w:val="424242"/>
      <w:spacing w:val="-4"/>
      <w:sz w:val="24"/>
      <w:szCs w:val="24"/>
      <w:shd w:val="clear" w:color="auto" w:fill="FFFFFF"/>
      <w:lang w:eastAsia="ru-RU"/>
    </w:rPr>
  </w:style>
  <w:style w:type="paragraph" w:styleId="af2">
    <w:name w:val="Body Text Indent"/>
    <w:basedOn w:val="a"/>
    <w:link w:val="af3"/>
    <w:semiHidden/>
    <w:unhideWhenUsed/>
    <w:rsid w:val="00ED40B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ED4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ED40B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ED40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qFormat/>
    <w:rsid w:val="00ED4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D4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5">
    <w:name w:val="Iau?iue5"/>
    <w:rsid w:val="00ED40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rsid w:val="00ED40B8"/>
    <w:pPr>
      <w:widowControl w:val="0"/>
      <w:snapToGrid w:val="0"/>
      <w:spacing w:after="0" w:line="42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2">
    <w:name w:val="Стиль1 Знак"/>
    <w:link w:val="13"/>
    <w:locked/>
    <w:rsid w:val="00ED40B8"/>
    <w:rPr>
      <w:rFonts w:ascii="Calibri" w:eastAsia="Calibri" w:hAnsi="Calibri" w:cs="Calibri"/>
      <w:b/>
      <w:bCs/>
      <w:kern w:val="36"/>
      <w:sz w:val="24"/>
      <w:szCs w:val="24"/>
    </w:rPr>
  </w:style>
  <w:style w:type="paragraph" w:customStyle="1" w:styleId="13">
    <w:name w:val="Стиль1"/>
    <w:basedOn w:val="1"/>
    <w:link w:val="12"/>
    <w:qFormat/>
    <w:rsid w:val="00ED40B8"/>
    <w:pPr>
      <w:keepNext w:val="0"/>
      <w:widowControl/>
      <w:autoSpaceDE/>
      <w:autoSpaceDN/>
      <w:adjustRightInd/>
      <w:spacing w:before="0" w:after="0" w:line="360" w:lineRule="auto"/>
      <w:jc w:val="center"/>
    </w:pPr>
    <w:rPr>
      <w:rFonts w:ascii="Calibri" w:eastAsia="Calibri" w:hAnsi="Calibri" w:cs="Calibri"/>
      <w:kern w:val="36"/>
      <w:sz w:val="24"/>
      <w:szCs w:val="24"/>
      <w:lang w:eastAsia="en-US"/>
    </w:rPr>
  </w:style>
  <w:style w:type="paragraph" w:customStyle="1" w:styleId="14">
    <w:name w:val="Заголовок1"/>
    <w:basedOn w:val="a"/>
    <w:next w:val="a3"/>
    <w:rsid w:val="00ED40B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hi-IN" w:bidi="hi-IN"/>
    </w:rPr>
  </w:style>
  <w:style w:type="paragraph" w:customStyle="1" w:styleId="15">
    <w:name w:val="Название1"/>
    <w:basedOn w:val="a"/>
    <w:rsid w:val="00ED40B8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ED40B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f7">
    <w:name w:val="Содержимое таблицы"/>
    <w:basedOn w:val="a"/>
    <w:rsid w:val="00ED40B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f8">
    <w:name w:val="Заголовок таблицы"/>
    <w:basedOn w:val="af7"/>
    <w:rsid w:val="00ED40B8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ED40B8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Arial"/>
      <w:i/>
      <w:kern w:val="2"/>
      <w:sz w:val="20"/>
      <w:szCs w:val="20"/>
      <w:lang w:eastAsia="hi-IN" w:bidi="hi-IN"/>
    </w:rPr>
  </w:style>
  <w:style w:type="paragraph" w:customStyle="1" w:styleId="af9">
    <w:name w:val="Содержимое врезки"/>
    <w:basedOn w:val="a3"/>
    <w:rsid w:val="00ED40B8"/>
    <w:pPr>
      <w:widowControl w:val="0"/>
      <w:spacing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FontStyle12">
    <w:name w:val="Font Style12"/>
    <w:rsid w:val="00ED40B8"/>
    <w:rPr>
      <w:rFonts w:ascii="Times New Roman" w:hAnsi="Times New Roman" w:cs="Times New Roman" w:hint="default"/>
      <w:sz w:val="18"/>
      <w:szCs w:val="18"/>
    </w:rPr>
  </w:style>
  <w:style w:type="character" w:customStyle="1" w:styleId="c23">
    <w:name w:val="c23"/>
    <w:rsid w:val="00ED40B8"/>
  </w:style>
  <w:style w:type="character" w:customStyle="1" w:styleId="WW8Num1z0">
    <w:name w:val="WW8Num1z0"/>
    <w:rsid w:val="00ED40B8"/>
  </w:style>
  <w:style w:type="character" w:customStyle="1" w:styleId="WW8Num1z1">
    <w:name w:val="WW8Num1z1"/>
    <w:rsid w:val="00ED40B8"/>
  </w:style>
  <w:style w:type="character" w:customStyle="1" w:styleId="WW8Num1z2">
    <w:name w:val="WW8Num1z2"/>
    <w:rsid w:val="00ED40B8"/>
  </w:style>
  <w:style w:type="character" w:customStyle="1" w:styleId="WW8Num1z3">
    <w:name w:val="WW8Num1z3"/>
    <w:rsid w:val="00ED40B8"/>
  </w:style>
  <w:style w:type="character" w:customStyle="1" w:styleId="WW8Num1z4">
    <w:name w:val="WW8Num1z4"/>
    <w:rsid w:val="00ED40B8"/>
  </w:style>
  <w:style w:type="character" w:customStyle="1" w:styleId="WW8Num1z5">
    <w:name w:val="WW8Num1z5"/>
    <w:rsid w:val="00ED40B8"/>
  </w:style>
  <w:style w:type="character" w:customStyle="1" w:styleId="WW8Num1z6">
    <w:name w:val="WW8Num1z6"/>
    <w:rsid w:val="00ED40B8"/>
  </w:style>
  <w:style w:type="character" w:customStyle="1" w:styleId="WW8Num1z7">
    <w:name w:val="WW8Num1z7"/>
    <w:rsid w:val="00ED40B8"/>
  </w:style>
  <w:style w:type="character" w:customStyle="1" w:styleId="WW8Num1z8">
    <w:name w:val="WW8Num1z8"/>
    <w:rsid w:val="00ED40B8"/>
  </w:style>
  <w:style w:type="character" w:customStyle="1" w:styleId="WW8Num2z0">
    <w:name w:val="WW8Num2z0"/>
    <w:rsid w:val="00ED40B8"/>
    <w:rPr>
      <w:b/>
      <w:bCs/>
      <w:i/>
      <w:iCs w:val="0"/>
      <w:color w:val="000000"/>
      <w:sz w:val="32"/>
      <w:szCs w:val="32"/>
    </w:rPr>
  </w:style>
  <w:style w:type="character" w:customStyle="1" w:styleId="WW8Num3z0">
    <w:name w:val="WW8Num3z0"/>
    <w:rsid w:val="00ED40B8"/>
    <w:rPr>
      <w:color w:val="333333"/>
      <w:sz w:val="24"/>
      <w:szCs w:val="24"/>
      <w:shd w:val="clear" w:color="auto" w:fill="FFFFFF"/>
    </w:rPr>
  </w:style>
  <w:style w:type="character" w:customStyle="1" w:styleId="WW8Num3z1">
    <w:name w:val="WW8Num3z1"/>
    <w:rsid w:val="00ED40B8"/>
    <w:rPr>
      <w:rFonts w:ascii="OpenSymbol" w:hAnsi="OpenSymbol" w:cs="Courier New" w:hint="default"/>
    </w:rPr>
  </w:style>
  <w:style w:type="character" w:customStyle="1" w:styleId="WW8Num4z0">
    <w:name w:val="WW8Num4z0"/>
    <w:rsid w:val="00ED40B8"/>
    <w:rPr>
      <w:b w:val="0"/>
      <w:bCs/>
      <w:szCs w:val="32"/>
    </w:rPr>
  </w:style>
  <w:style w:type="character" w:customStyle="1" w:styleId="WW8Num4z1">
    <w:name w:val="WW8Num4z1"/>
    <w:rsid w:val="00ED40B8"/>
    <w:rPr>
      <w:rFonts w:ascii="OpenSymbol" w:hAnsi="OpenSymbol" w:cs="OpenSymbol" w:hint="default"/>
    </w:rPr>
  </w:style>
  <w:style w:type="character" w:customStyle="1" w:styleId="WW8Num5z0">
    <w:name w:val="WW8Num5z0"/>
    <w:rsid w:val="00ED40B8"/>
    <w:rPr>
      <w:b w:val="0"/>
      <w:bCs w:val="0"/>
    </w:rPr>
  </w:style>
  <w:style w:type="character" w:customStyle="1" w:styleId="WW8Num6z0">
    <w:name w:val="WW8Num6z0"/>
    <w:rsid w:val="00ED40B8"/>
  </w:style>
  <w:style w:type="character" w:customStyle="1" w:styleId="WW8Num7z0">
    <w:name w:val="WW8Num7z0"/>
    <w:rsid w:val="00ED40B8"/>
    <w:rPr>
      <w:sz w:val="24"/>
      <w:szCs w:val="24"/>
    </w:rPr>
  </w:style>
  <w:style w:type="character" w:customStyle="1" w:styleId="WW8Num8z0">
    <w:name w:val="WW8Num8z0"/>
    <w:rsid w:val="00ED40B8"/>
    <w:rPr>
      <w:rFonts w:ascii="Times New Roman" w:hAnsi="Times New Roman" w:cs="Times New Roman" w:hint="default"/>
      <w:b/>
      <w:bCs/>
      <w:i/>
      <w:iCs w:val="0"/>
      <w:color w:val="000000"/>
      <w:sz w:val="24"/>
      <w:szCs w:val="32"/>
    </w:rPr>
  </w:style>
  <w:style w:type="character" w:customStyle="1" w:styleId="WW8Num9z0">
    <w:name w:val="WW8Num9z0"/>
    <w:rsid w:val="00ED40B8"/>
    <w:rPr>
      <w:b/>
      <w:bCs/>
      <w:i/>
      <w:iCs w:val="0"/>
      <w:color w:val="000000"/>
      <w:sz w:val="32"/>
      <w:szCs w:val="32"/>
      <w:shd w:val="clear" w:color="auto" w:fill="FFFFFF"/>
    </w:rPr>
  </w:style>
  <w:style w:type="character" w:customStyle="1" w:styleId="WW8Num10z0">
    <w:name w:val="WW8Num10z0"/>
    <w:rsid w:val="00ED40B8"/>
    <w:rPr>
      <w:rFonts w:ascii="Symbol" w:hAnsi="Symbol" w:cs="Symbol" w:hint="default"/>
      <w:b w:val="0"/>
      <w:bCs w:val="0"/>
      <w:i w:val="0"/>
      <w:iCs/>
      <w:color w:val="333333"/>
      <w:sz w:val="24"/>
      <w:szCs w:val="24"/>
      <w:shd w:val="clear" w:color="auto" w:fill="FFFFFF"/>
    </w:rPr>
  </w:style>
  <w:style w:type="character" w:customStyle="1" w:styleId="WW8Num10z1">
    <w:name w:val="WW8Num10z1"/>
    <w:rsid w:val="00ED40B8"/>
    <w:rPr>
      <w:rFonts w:ascii="Courier New" w:hAnsi="Courier New" w:cs="Courier New" w:hint="default"/>
    </w:rPr>
  </w:style>
  <w:style w:type="character" w:customStyle="1" w:styleId="17">
    <w:name w:val="Основной шрифт абзаца1"/>
    <w:rsid w:val="00ED40B8"/>
  </w:style>
  <w:style w:type="character" w:customStyle="1" w:styleId="WW8Num9z1">
    <w:name w:val="WW8Num9z1"/>
    <w:rsid w:val="00ED40B8"/>
  </w:style>
  <w:style w:type="character" w:styleId="afa">
    <w:name w:val="Strong"/>
    <w:basedOn w:val="a0"/>
    <w:qFormat/>
    <w:rsid w:val="00ED40B8"/>
    <w:rPr>
      <w:b/>
      <w:bCs/>
    </w:rPr>
  </w:style>
  <w:style w:type="paragraph" w:customStyle="1" w:styleId="Standard">
    <w:name w:val="Standard"/>
    <w:rsid w:val="00ED40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2266C"/>
    <w:pPr>
      <w:suppressAutoHyphens/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226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2266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18">
    <w:name w:val="Абзац списка1"/>
    <w:basedOn w:val="a"/>
    <w:rsid w:val="0082266C"/>
    <w:pPr>
      <w:suppressAutoHyphens/>
      <w:ind w:left="720"/>
    </w:pPr>
    <w:rPr>
      <w:rFonts w:eastAsia="Times New Roman"/>
      <w:lang w:eastAsia="ar-SA"/>
    </w:rPr>
  </w:style>
  <w:style w:type="paragraph" w:customStyle="1" w:styleId="24">
    <w:name w:val="Абзац списка2"/>
    <w:basedOn w:val="a"/>
    <w:rsid w:val="0082266C"/>
    <w:pPr>
      <w:ind w:left="720"/>
      <w:contextualSpacing/>
    </w:pPr>
    <w:rPr>
      <w:rFonts w:eastAsia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226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e.sdamgia.ru/" TargetMode="External"/><Relationship Id="rId18" Type="http://schemas.openxmlformats.org/officeDocument/2006/relationships/hyperlink" Target="http://metodist.lbz.ru/authors/informatika/3/eor7.php" TargetMode="External"/><Relationship Id="rId26" Type="http://schemas.openxmlformats.org/officeDocument/2006/relationships/hyperlink" Target="http://metodist.lbz.ru/authors/informatika/3/eor7.php" TargetMode="External"/><Relationship Id="rId39" Type="http://schemas.openxmlformats.org/officeDocument/2006/relationships/hyperlink" Target="http://metodist.lbz.ru/authors/informatika/3/eor7.php" TargetMode="External"/><Relationship Id="rId21" Type="http://schemas.openxmlformats.org/officeDocument/2006/relationships/hyperlink" Target="http://metodist.lbz.ru/authors/informatika/3/eor7.php" TargetMode="External"/><Relationship Id="rId34" Type="http://schemas.openxmlformats.org/officeDocument/2006/relationships/hyperlink" Target="http://metodist.lbz.ru/authors/informatika/3/eor7.php" TargetMode="External"/><Relationship Id="rId42" Type="http://schemas.openxmlformats.org/officeDocument/2006/relationships/hyperlink" Target="http://metodist.lbz.ru/authors/informatika/3/eor7.php" TargetMode="External"/><Relationship Id="rId47" Type="http://schemas.openxmlformats.org/officeDocument/2006/relationships/hyperlink" Target="http://metodist.lbz.ru/authors/informatika/3/eor7.php" TargetMode="External"/><Relationship Id="rId50" Type="http://schemas.openxmlformats.org/officeDocument/2006/relationships/hyperlink" Target="http://metodist.lbz.ru/authors/informatika/3/eor7.php" TargetMode="External"/><Relationship Id="rId55" Type="http://schemas.openxmlformats.org/officeDocument/2006/relationships/hyperlink" Target="http://metodist.lbz.ru/authors/informatika/3/eor7.php" TargetMode="External"/><Relationship Id="rId63" Type="http://schemas.openxmlformats.org/officeDocument/2006/relationships/hyperlink" Target="http://sc.edu.ru/" TargetMode="External"/><Relationship Id="rId68" Type="http://schemas.openxmlformats.org/officeDocument/2006/relationships/hyperlink" Target="http://yoip.ru" TargetMode="External"/><Relationship Id="rId76" Type="http://schemas.openxmlformats.org/officeDocument/2006/relationships/hyperlink" Target="http://metodist.lbz.ru/authors/informatika/3/" TargetMode="External"/><Relationship Id="rId7" Type="http://schemas.openxmlformats.org/officeDocument/2006/relationships/hyperlink" Target="https://www.yaklass.ru" TargetMode="External"/><Relationship Id="rId71" Type="http://schemas.openxmlformats.org/officeDocument/2006/relationships/hyperlink" Target="http://fip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eor7.php" TargetMode="External"/><Relationship Id="rId29" Type="http://schemas.openxmlformats.org/officeDocument/2006/relationships/hyperlink" Target="http://metodist.lbz.ru/authors/informatika/3/eor7.php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metodist.lbz.ru/authors/informatika/3/eor7.php" TargetMode="External"/><Relationship Id="rId32" Type="http://schemas.openxmlformats.org/officeDocument/2006/relationships/hyperlink" Target="http://metodist.lbz.ru/authors/informatika/3/eor7.php" TargetMode="External"/><Relationship Id="rId37" Type="http://schemas.openxmlformats.org/officeDocument/2006/relationships/hyperlink" Target="http://metodist.lbz.ru/authors/informatika/3/eor7.php" TargetMode="External"/><Relationship Id="rId40" Type="http://schemas.openxmlformats.org/officeDocument/2006/relationships/hyperlink" Target="http://metodist.lbz.ru/authors/informatika/3/eor7.php" TargetMode="External"/><Relationship Id="rId45" Type="http://schemas.openxmlformats.org/officeDocument/2006/relationships/hyperlink" Target="http://metodist.lbz.ru/authors/informatika/3/eor7.php" TargetMode="External"/><Relationship Id="rId53" Type="http://schemas.openxmlformats.org/officeDocument/2006/relationships/hyperlink" Target="http://metodist.lbz.ru/authors/informatika/3/eor7.php" TargetMode="External"/><Relationship Id="rId58" Type="http://schemas.openxmlformats.org/officeDocument/2006/relationships/hyperlink" Target="http://metodist.Lbz.ru/" TargetMode="External"/><Relationship Id="rId66" Type="http://schemas.openxmlformats.org/officeDocument/2006/relationships/hyperlink" Target="http://fipi.ru/" TargetMode="External"/><Relationship Id="rId74" Type="http://schemas.openxmlformats.org/officeDocument/2006/relationships/hyperlink" Target="http://metodist.lbz.ru/authors/informatika/3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sc.edu.ru/" TargetMode="External"/><Relationship Id="rId10" Type="http://schemas.openxmlformats.org/officeDocument/2006/relationships/hyperlink" Target="https://vpr.sdamgia.ru/" TargetMode="External"/><Relationship Id="rId19" Type="http://schemas.openxmlformats.org/officeDocument/2006/relationships/hyperlink" Target="http://metodist.lbz.ru/authors/informatika/3/eor7.php" TargetMode="External"/><Relationship Id="rId31" Type="http://schemas.openxmlformats.org/officeDocument/2006/relationships/hyperlink" Target="http://metodist.lbz.ru/authors/informatika/3/eor7.php" TargetMode="External"/><Relationship Id="rId44" Type="http://schemas.openxmlformats.org/officeDocument/2006/relationships/hyperlink" Target="http://metodist.lbz.ru/authors/informatika/3/eor7.php" TargetMode="External"/><Relationship Id="rId52" Type="http://schemas.openxmlformats.org/officeDocument/2006/relationships/hyperlink" Target="http://metodist.lbz.ru/authors/informatika/3/eor7.php" TargetMode="External"/><Relationship Id="rId60" Type="http://schemas.openxmlformats.org/officeDocument/2006/relationships/hyperlink" Target="http://earth.google.com/intl/ru" TargetMode="External"/><Relationship Id="rId65" Type="http://schemas.openxmlformats.org/officeDocument/2006/relationships/hyperlink" Target="http://sc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www.lektorium.tv" TargetMode="External"/><Relationship Id="rId22" Type="http://schemas.openxmlformats.org/officeDocument/2006/relationships/hyperlink" Target="http://metodist.lbz.ru/authors/informatika/3/eor7.php" TargetMode="External"/><Relationship Id="rId27" Type="http://schemas.openxmlformats.org/officeDocument/2006/relationships/hyperlink" Target="http://metodist.lbz.ru/authors/informatika/3/eor7.php" TargetMode="External"/><Relationship Id="rId30" Type="http://schemas.openxmlformats.org/officeDocument/2006/relationships/hyperlink" Target="http://metodist.lbz.ru/authors/informatika/3/eor7.php" TargetMode="External"/><Relationship Id="rId35" Type="http://schemas.openxmlformats.org/officeDocument/2006/relationships/hyperlink" Target="http://metodist.lbz.ru/authors/informatika/3/eor7.php" TargetMode="External"/><Relationship Id="rId43" Type="http://schemas.openxmlformats.org/officeDocument/2006/relationships/hyperlink" Target="http://metodist.lbz.ru/authors/informatika/3/eor7.php" TargetMode="External"/><Relationship Id="rId48" Type="http://schemas.openxmlformats.org/officeDocument/2006/relationships/hyperlink" Target="http://metodist.lbz.ru/authors/informatika/3/eor7.php" TargetMode="External"/><Relationship Id="rId56" Type="http://schemas.openxmlformats.org/officeDocument/2006/relationships/hyperlink" Target="http://sc.edu.ru/" TargetMode="External"/><Relationship Id="rId64" Type="http://schemas.openxmlformats.org/officeDocument/2006/relationships/hyperlink" Target="http://informatika.kspu.ru/flashprog/demos.php" TargetMode="External"/><Relationship Id="rId69" Type="http://schemas.openxmlformats.org/officeDocument/2006/relationships/hyperlink" Target="http://sc.edu.ru/" TargetMode="External"/><Relationship Id="rId77" Type="http://schemas.openxmlformats.org/officeDocument/2006/relationships/hyperlink" Target="http://school-collection.edu.ru/" TargetMode="External"/><Relationship Id="rId8" Type="http://schemas.openxmlformats.org/officeDocument/2006/relationships/hyperlink" Target="https://interneturok.ru" TargetMode="External"/><Relationship Id="rId51" Type="http://schemas.openxmlformats.org/officeDocument/2006/relationships/hyperlink" Target="http://metodist.lbz.ru/authors/informatika/3/eor7.php" TargetMode="External"/><Relationship Id="rId72" Type="http://schemas.openxmlformats.org/officeDocument/2006/relationships/hyperlink" Target="http://www.botik.ru/-robot/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ol.yandex.ru/lessons" TargetMode="External"/><Relationship Id="rId17" Type="http://schemas.openxmlformats.org/officeDocument/2006/relationships/hyperlink" Target="http://metodist.lbz.ru/authors/informatika/3/eor7.php" TargetMode="External"/><Relationship Id="rId25" Type="http://schemas.openxmlformats.org/officeDocument/2006/relationships/hyperlink" Target="http://metodist.lbz.ru/authors/informatika/3/eor7.php" TargetMode="External"/><Relationship Id="rId33" Type="http://schemas.openxmlformats.org/officeDocument/2006/relationships/hyperlink" Target="http://metodist.lbz.ru/authors/informatika/3/eor7.php" TargetMode="External"/><Relationship Id="rId38" Type="http://schemas.openxmlformats.org/officeDocument/2006/relationships/hyperlink" Target="http://metodist.lbz.ru/authors/informatika/3/eor7.php" TargetMode="External"/><Relationship Id="rId46" Type="http://schemas.openxmlformats.org/officeDocument/2006/relationships/hyperlink" Target="http://metodist.lbz.ru/authors/informatika/3/eor7.php" TargetMode="External"/><Relationship Id="rId59" Type="http://schemas.openxmlformats.org/officeDocument/2006/relationships/hyperlink" Target="http://fipi.ru/" TargetMode="External"/><Relationship Id="rId67" Type="http://schemas.openxmlformats.org/officeDocument/2006/relationships/hyperlink" Target="http://sc.edu.ru/" TargetMode="External"/><Relationship Id="rId20" Type="http://schemas.openxmlformats.org/officeDocument/2006/relationships/hyperlink" Target="http://metodist.lbz.ru/authors/informatika/3/eor7.php" TargetMode="External"/><Relationship Id="rId41" Type="http://schemas.openxmlformats.org/officeDocument/2006/relationships/hyperlink" Target="http://metodist.lbz.ru/authors/informatika/3/eor7.php" TargetMode="External"/><Relationship Id="rId54" Type="http://schemas.openxmlformats.org/officeDocument/2006/relationships/hyperlink" Target="http://metodist.lbz.ru/authors/informatika/3/eor7.php,&#1089;&#1086;&#1079;&#1076;&#1072;&#1090;&#1100;" TargetMode="External"/><Relationship Id="rId62" Type="http://schemas.openxmlformats.org/officeDocument/2006/relationships/hyperlink" Target="http://sc.edu.ru/" TargetMode="External"/><Relationship Id="rId70" Type="http://schemas.openxmlformats.org/officeDocument/2006/relationships/hyperlink" Target="http://sc.edu.ru/" TargetMode="External"/><Relationship Id="rId75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metodist.lbz.ru/authors/informatika/3/eor7.php" TargetMode="External"/><Relationship Id="rId23" Type="http://schemas.openxmlformats.org/officeDocument/2006/relationships/hyperlink" Target="http://metodist.lbz.ru/authors/informatika/3/eor7.php" TargetMode="External"/><Relationship Id="rId28" Type="http://schemas.openxmlformats.org/officeDocument/2006/relationships/hyperlink" Target="http://metodist.lbz.ru/authors/informatika/3/eor7.php" TargetMode="External"/><Relationship Id="rId36" Type="http://schemas.openxmlformats.org/officeDocument/2006/relationships/hyperlink" Target="http://metodist.lbz.ru/authors/informatika/3/eor7.php" TargetMode="External"/><Relationship Id="rId49" Type="http://schemas.openxmlformats.org/officeDocument/2006/relationships/hyperlink" Target="http://metodist.lbz.ru/authors/informatika/3/eor7.php" TargetMode="External"/><Relationship Id="rId57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7CB8-2480-4EC5-97CC-C005DB8C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18771</Words>
  <Characters>107000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2020-11-02T08:45:00Z</dcterms:created>
  <dcterms:modified xsi:type="dcterms:W3CDTF">2021-01-26T14:03:00Z</dcterms:modified>
</cp:coreProperties>
</file>